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78E8" w14:textId="77777777" w:rsidR="001D5354" w:rsidRPr="003C61DA" w:rsidRDefault="001D5354" w:rsidP="001D5354">
      <w:pPr>
        <w:pStyle w:val="Nagwek"/>
        <w:rPr>
          <w:rFonts w:ascii="Times New Roman" w:eastAsia="Times-Roman" w:hAnsi="Times New Roman" w:cs="Times New Roman"/>
          <w:color w:val="000000"/>
        </w:rPr>
      </w:pPr>
    </w:p>
    <w:p w14:paraId="21A32184" w14:textId="656951C9" w:rsidR="00350873" w:rsidRPr="003C61DA" w:rsidRDefault="00350873" w:rsidP="00350873">
      <w:pPr>
        <w:tabs>
          <w:tab w:val="left" w:pos="4200"/>
          <w:tab w:val="right" w:pos="9637"/>
        </w:tabs>
        <w:autoSpaceDE w:val="0"/>
        <w:jc w:val="right"/>
        <w:rPr>
          <w:rFonts w:ascii="Times New Roman" w:eastAsia="Times-Roman" w:hAnsi="Times New Roman" w:cs="Times New Roman"/>
          <w:b/>
        </w:rPr>
      </w:pPr>
      <w:r w:rsidRPr="003C61DA">
        <w:rPr>
          <w:rFonts w:ascii="Times New Roman" w:eastAsia="Times-Roman" w:hAnsi="Times New Roman" w:cs="Times New Roman"/>
          <w:b/>
        </w:rPr>
        <w:t xml:space="preserve">Łagów, dnia </w:t>
      </w:r>
      <w:r w:rsidR="0028087B">
        <w:rPr>
          <w:rFonts w:ascii="Times New Roman" w:eastAsia="Times-Roman" w:hAnsi="Times New Roman" w:cs="Times New Roman"/>
          <w:b/>
        </w:rPr>
        <w:t>13</w:t>
      </w:r>
      <w:r w:rsidR="00BC2AD6" w:rsidRPr="003C61DA">
        <w:rPr>
          <w:rFonts w:ascii="Times New Roman" w:eastAsia="Times-Roman" w:hAnsi="Times New Roman" w:cs="Times New Roman"/>
          <w:b/>
        </w:rPr>
        <w:t>.12</w:t>
      </w:r>
      <w:r w:rsidRPr="003C61DA">
        <w:rPr>
          <w:rFonts w:ascii="Times New Roman" w:eastAsia="Times-Roman" w:hAnsi="Times New Roman" w:cs="Times New Roman"/>
          <w:b/>
        </w:rPr>
        <w:t>.202</w:t>
      </w:r>
      <w:r w:rsidR="003C61DA" w:rsidRPr="003C61DA">
        <w:rPr>
          <w:rFonts w:ascii="Times New Roman" w:eastAsia="Times-Roman" w:hAnsi="Times New Roman" w:cs="Times New Roman"/>
          <w:b/>
        </w:rPr>
        <w:t>3</w:t>
      </w:r>
      <w:r w:rsidRPr="003C61DA">
        <w:rPr>
          <w:rFonts w:ascii="Times New Roman" w:eastAsia="Times-Roman" w:hAnsi="Times New Roman" w:cs="Times New Roman"/>
          <w:b/>
        </w:rPr>
        <w:t xml:space="preserve"> r.</w:t>
      </w:r>
    </w:p>
    <w:p w14:paraId="0A499880" w14:textId="77777777" w:rsidR="000C3CEB" w:rsidRPr="003C61DA" w:rsidRDefault="000C3CEB" w:rsidP="00393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6C2E48" w14:textId="77777777" w:rsidR="000858F1" w:rsidRPr="003C61DA" w:rsidRDefault="000858F1" w:rsidP="00393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C61DA">
        <w:rPr>
          <w:rFonts w:ascii="Times New Roman" w:hAnsi="Times New Roman" w:cs="Times New Roman"/>
          <w:b/>
          <w:bCs/>
          <w:color w:val="000000"/>
        </w:rPr>
        <w:t>INFORMACJA</w:t>
      </w:r>
    </w:p>
    <w:p w14:paraId="05385A73" w14:textId="2400EE9E" w:rsidR="000858F1" w:rsidRPr="003C61DA" w:rsidRDefault="000858F1" w:rsidP="00393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C61DA">
        <w:rPr>
          <w:rFonts w:ascii="Times New Roman" w:hAnsi="Times New Roman" w:cs="Times New Roman"/>
          <w:b/>
          <w:bCs/>
          <w:color w:val="000000"/>
        </w:rPr>
        <w:t xml:space="preserve">dla Wykonawców nr </w:t>
      </w:r>
      <w:r w:rsidR="0028087B">
        <w:rPr>
          <w:rFonts w:ascii="Times New Roman" w:hAnsi="Times New Roman" w:cs="Times New Roman"/>
          <w:b/>
          <w:bCs/>
          <w:color w:val="000000"/>
        </w:rPr>
        <w:t>2</w:t>
      </w:r>
    </w:p>
    <w:p w14:paraId="4385BAEA" w14:textId="19F3616A" w:rsidR="0017583A" w:rsidRPr="003C61DA" w:rsidRDefault="000858F1" w:rsidP="0017583A">
      <w:pPr>
        <w:pStyle w:val="Tytu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C61DA">
        <w:rPr>
          <w:rFonts w:ascii="Times New Roman" w:hAnsi="Times New Roman" w:cs="Times New Roman"/>
          <w:color w:val="000000"/>
          <w:sz w:val="22"/>
          <w:szCs w:val="22"/>
        </w:rPr>
        <w:t>Dotyczy: Postępowania o udzielenie zamówienia publicznego</w:t>
      </w:r>
    </w:p>
    <w:p w14:paraId="01477E65" w14:textId="15AD9B07" w:rsidR="0017583A" w:rsidRPr="003C61DA" w:rsidRDefault="00BC2AD6" w:rsidP="009B753B">
      <w:pPr>
        <w:pStyle w:val="Podtytu"/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„Sukcesywny odbiór i transport ustabilizowanego odwodnionego osadu ściekowego po prasie technologicznej oraz </w:t>
      </w:r>
      <w:proofErr w:type="spellStart"/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>skratek</w:t>
      </w:r>
      <w:proofErr w:type="spellEnd"/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i piasku wraz z zagospodarowaniem odpadów </w:t>
      </w:r>
      <w:r w:rsidR="003C61DA">
        <w:rPr>
          <w:rFonts w:ascii="Times New Roman" w:hAnsi="Times New Roman" w:cs="Times New Roman"/>
          <w:b/>
          <w:bCs/>
          <w:i w:val="0"/>
          <w:sz w:val="22"/>
          <w:szCs w:val="22"/>
        </w:rPr>
        <w:br/>
      </w:r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>z oczyszczalni ścieków w Łagowie”</w:t>
      </w:r>
    </w:p>
    <w:p w14:paraId="59A7569E" w14:textId="77777777" w:rsidR="00746CCC" w:rsidRPr="003C61DA" w:rsidRDefault="00746CCC" w:rsidP="00042B7D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67049358" w14:textId="09FC1075" w:rsidR="009B753B" w:rsidRPr="00F95EF9" w:rsidRDefault="000858F1" w:rsidP="00BB5C32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95EF9">
        <w:rPr>
          <w:rFonts w:ascii="Times New Roman" w:hAnsi="Times New Roman" w:cs="Times New Roman"/>
        </w:rPr>
        <w:t>Zamawiając</w:t>
      </w:r>
      <w:r w:rsidR="0003550B" w:rsidRPr="00F95EF9">
        <w:rPr>
          <w:rFonts w:ascii="Times New Roman" w:hAnsi="Times New Roman" w:cs="Times New Roman"/>
        </w:rPr>
        <w:t>y</w:t>
      </w:r>
      <w:r w:rsidR="0023788A" w:rsidRPr="00F95EF9">
        <w:rPr>
          <w:rFonts w:ascii="Times New Roman" w:hAnsi="Times New Roman" w:cs="Times New Roman"/>
        </w:rPr>
        <w:t xml:space="preserve"> działając na podstawie </w:t>
      </w:r>
      <w:r w:rsidR="003C61DA" w:rsidRPr="00F95EF9">
        <w:rPr>
          <w:rFonts w:ascii="Times New Roman" w:hAnsi="Times New Roman" w:cs="Times New Roman"/>
        </w:rPr>
        <w:t>Rozdziału XVIII pkt. 4 Zapytania ofertowego</w:t>
      </w:r>
      <w:r w:rsidR="00F95EF9" w:rsidRPr="00F95EF9">
        <w:rPr>
          <w:rFonts w:ascii="Times New Roman" w:hAnsi="Times New Roman" w:cs="Times New Roman"/>
        </w:rPr>
        <w:t xml:space="preserve"> udziela odpowiedzi na pytania oraz</w:t>
      </w:r>
      <w:r w:rsidR="003C61DA" w:rsidRPr="00F95EF9">
        <w:rPr>
          <w:rFonts w:ascii="Times New Roman" w:hAnsi="Times New Roman" w:cs="Times New Roman"/>
        </w:rPr>
        <w:t xml:space="preserve"> modyfikuje treść Zapytania ofertowego</w:t>
      </w:r>
      <w:r w:rsidR="00373515" w:rsidRPr="00F95EF9">
        <w:rPr>
          <w:rFonts w:ascii="Times New Roman" w:hAnsi="Times New Roman" w:cs="Times New Roman"/>
        </w:rPr>
        <w:t xml:space="preserve">: </w:t>
      </w:r>
    </w:p>
    <w:p w14:paraId="28DA3B39" w14:textId="77777777" w:rsidR="002C1278" w:rsidRDefault="002C1278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617EFCC6" w14:textId="77777777" w:rsidR="0028087B" w:rsidRPr="00F95EF9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95EF9">
        <w:rPr>
          <w:rFonts w:ascii="Times New Roman" w:hAnsi="Times New Roman" w:cs="Times New Roman"/>
          <w:b/>
        </w:rPr>
        <w:t xml:space="preserve">Pytanie nr 1: </w:t>
      </w:r>
    </w:p>
    <w:p w14:paraId="1F3F0902" w14:textId="571EC5C2" w:rsidR="0028087B" w:rsidRPr="00F95EF9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5EF9">
        <w:rPr>
          <w:rFonts w:ascii="Times New Roman" w:hAnsi="Times New Roman" w:cs="Times New Roman"/>
        </w:rPr>
        <w:t>W rozdziale III pkt 13 Zamawiający wymaga</w:t>
      </w:r>
      <w:r w:rsidR="002C1278">
        <w:rPr>
          <w:rFonts w:ascii="Times New Roman" w:hAnsi="Times New Roman" w:cs="Times New Roman"/>
        </w:rPr>
        <w:t>,</w:t>
      </w:r>
      <w:r w:rsidRPr="00F95EF9">
        <w:rPr>
          <w:rFonts w:ascii="Times New Roman" w:hAnsi="Times New Roman" w:cs="Times New Roman"/>
        </w:rPr>
        <w:t xml:space="preserve"> aby Wykonawca wskazał metody zagospodarowania osadu zarówno w okresie letnim jak i w okresie zimowym, a dodatkowo w formularzu ofertowym pkt 15 Zamawiający wymaga podania sposobu zagospodarowania osadu w związku z brakiem możliwości stosowania na gruncie ze względu na wyniki badań niepozwalające na taką formę zagospodarowania. Proszę o wskazanie jakie ilości komunalnych osadów ściekowych będą przekazywane do zagospodarowania w okresie zimowym i jakie ilości szacuje się do zagospodarowania w sytuacji gdy nie będzie możliwe zagospodarowanie osadu na gruncie ze względu na wyniki badań. W związku z powyższym wnioskujemy o zmianę formularza cenowego w taki sposób aby można było wycenić wszystkie trzy metody zagospodarowania komunalnych osadów ściekowych. </w:t>
      </w:r>
    </w:p>
    <w:p w14:paraId="07F969B8" w14:textId="77777777" w:rsidR="00BB5C32" w:rsidRDefault="00BB5C32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6F0ACBAD" w14:textId="3D689836" w:rsidR="0028087B" w:rsidRPr="00F95EF9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95EF9">
        <w:rPr>
          <w:rFonts w:ascii="Times New Roman" w:hAnsi="Times New Roman" w:cs="Times New Roman"/>
          <w:b/>
        </w:rPr>
        <w:t>Odpowiedź nr 1:</w:t>
      </w:r>
    </w:p>
    <w:p w14:paraId="42866F0E" w14:textId="33489FBC" w:rsidR="00784B01" w:rsidRPr="00BB5C32" w:rsidRDefault="00784B01" w:rsidP="00BB5C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B5C32">
        <w:rPr>
          <w:rFonts w:ascii="Times New Roman" w:hAnsi="Times New Roman" w:cs="Times New Roman"/>
        </w:rPr>
        <w:t xml:space="preserve">Zamawiający dokonuje </w:t>
      </w:r>
      <w:r w:rsidR="00F95EF9" w:rsidRPr="00BB5C32">
        <w:rPr>
          <w:rFonts w:ascii="Times New Roman" w:hAnsi="Times New Roman" w:cs="Times New Roman"/>
        </w:rPr>
        <w:t>zmiany</w:t>
      </w:r>
      <w:r w:rsidRPr="00BB5C32">
        <w:rPr>
          <w:rFonts w:ascii="Times New Roman" w:hAnsi="Times New Roman" w:cs="Times New Roman"/>
        </w:rPr>
        <w:t xml:space="preserve"> w </w:t>
      </w:r>
      <w:r w:rsidR="00F95EF9" w:rsidRPr="00BB5C32">
        <w:rPr>
          <w:rFonts w:ascii="Times New Roman" w:hAnsi="Times New Roman" w:cs="Times New Roman"/>
        </w:rPr>
        <w:t>Rozdziale</w:t>
      </w:r>
      <w:r w:rsidRPr="00BB5C32">
        <w:rPr>
          <w:rFonts w:ascii="Times New Roman" w:hAnsi="Times New Roman" w:cs="Times New Roman"/>
        </w:rPr>
        <w:t xml:space="preserve"> III pkt. 13 Zapytania ofertowego. Zapis ten </w:t>
      </w:r>
      <w:r w:rsidR="00F95EF9" w:rsidRPr="00BB5C32">
        <w:rPr>
          <w:rFonts w:ascii="Times New Roman" w:hAnsi="Times New Roman" w:cs="Times New Roman"/>
        </w:rPr>
        <w:t>otrzymuje</w:t>
      </w:r>
      <w:r w:rsidRPr="00BB5C32">
        <w:rPr>
          <w:rFonts w:ascii="Times New Roman" w:hAnsi="Times New Roman" w:cs="Times New Roman"/>
        </w:rPr>
        <w:t xml:space="preserve"> brzmienie: </w:t>
      </w:r>
    </w:p>
    <w:p w14:paraId="2F3ED5A7" w14:textId="3D0DCB70" w:rsidR="00784B01" w:rsidRPr="00F95EF9" w:rsidRDefault="00784B01" w:rsidP="00BB5C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F95EF9">
        <w:rPr>
          <w:rFonts w:ascii="Times New Roman" w:hAnsi="Times New Roman" w:cs="Times New Roman"/>
        </w:rPr>
        <w:t xml:space="preserve">„Wykonawca winien wskazać metody i sposób zagospodarowania osadu zarówno w okresie letnim, </w:t>
      </w:r>
      <w:r w:rsidR="00F95EF9">
        <w:rPr>
          <w:rFonts w:ascii="Times New Roman" w:hAnsi="Times New Roman" w:cs="Times New Roman"/>
        </w:rPr>
        <w:br/>
      </w:r>
      <w:r w:rsidRPr="00F95EF9">
        <w:rPr>
          <w:rFonts w:ascii="Times New Roman" w:hAnsi="Times New Roman" w:cs="Times New Roman"/>
        </w:rPr>
        <w:t>w okresie zimowym</w:t>
      </w:r>
      <w:r w:rsidR="00F95EF9">
        <w:rPr>
          <w:rFonts w:ascii="Times New Roman" w:hAnsi="Times New Roman" w:cs="Times New Roman"/>
        </w:rPr>
        <w:t xml:space="preserve">, </w:t>
      </w:r>
      <w:r w:rsidRPr="00F95EF9">
        <w:rPr>
          <w:rFonts w:ascii="Times New Roman" w:hAnsi="Times New Roman" w:cs="Times New Roman"/>
        </w:rPr>
        <w:t xml:space="preserve">jaki w związku z brakiem możliwości stosowania na gruncie ze względu na wyniki badań niepozwalające na zastosowanie na gruncie – pkt. 15 Formularza ofertowego - </w:t>
      </w:r>
      <w:r w:rsidRPr="00F95EF9">
        <w:rPr>
          <w:rFonts w:ascii="Times New Roman" w:hAnsi="Times New Roman" w:cs="Times New Roman"/>
          <w:bCs/>
        </w:rPr>
        <w:t xml:space="preserve">Załącznik nr 1 </w:t>
      </w:r>
      <w:r w:rsidRPr="00F95EF9">
        <w:rPr>
          <w:rFonts w:ascii="Times New Roman" w:hAnsi="Times New Roman" w:cs="Times New Roman"/>
        </w:rPr>
        <w:t>do Zapytania ofertowego</w:t>
      </w:r>
      <w:r w:rsidR="00F95EF9">
        <w:rPr>
          <w:rFonts w:ascii="Times New Roman" w:hAnsi="Times New Roman" w:cs="Times New Roman"/>
        </w:rPr>
        <w:t>”.</w:t>
      </w:r>
    </w:p>
    <w:p w14:paraId="64D387C7" w14:textId="70948673" w:rsidR="00F95EF9" w:rsidRPr="00F95EF9" w:rsidRDefault="00F95EF9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</w:t>
      </w:r>
      <w:r w:rsidRPr="00F95EF9">
        <w:rPr>
          <w:rFonts w:ascii="Times New Roman" w:hAnsi="Times New Roman" w:cs="Times New Roman"/>
        </w:rPr>
        <w:t>y</w:t>
      </w:r>
      <w:r w:rsidR="00784B01" w:rsidRPr="00F95EF9">
        <w:rPr>
          <w:rFonts w:ascii="Times New Roman" w:hAnsi="Times New Roman" w:cs="Times New Roman"/>
        </w:rPr>
        <w:t xml:space="preserve"> </w:t>
      </w:r>
      <w:r w:rsidRPr="00F95EF9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dokona</w:t>
      </w:r>
      <w:r w:rsidR="00784B01" w:rsidRPr="00F95EF9">
        <w:rPr>
          <w:rFonts w:ascii="Times New Roman" w:hAnsi="Times New Roman" w:cs="Times New Roman"/>
        </w:rPr>
        <w:t xml:space="preserve"> zmiany </w:t>
      </w:r>
      <w:r w:rsidRPr="00F95EF9">
        <w:rPr>
          <w:rFonts w:ascii="Times New Roman" w:hAnsi="Times New Roman" w:cs="Times New Roman"/>
        </w:rPr>
        <w:t>Załącznika</w:t>
      </w:r>
      <w:r w:rsidR="00784B01" w:rsidRPr="00F95EF9">
        <w:rPr>
          <w:rFonts w:ascii="Times New Roman" w:hAnsi="Times New Roman" w:cs="Times New Roman"/>
        </w:rPr>
        <w:t xml:space="preserve"> nr 1 do Zapytania </w:t>
      </w:r>
      <w:r w:rsidRPr="00F95EF9">
        <w:rPr>
          <w:rFonts w:ascii="Times New Roman" w:hAnsi="Times New Roman" w:cs="Times New Roman"/>
        </w:rPr>
        <w:t>ofertowego</w:t>
      </w:r>
      <w:r>
        <w:rPr>
          <w:rFonts w:ascii="Times New Roman" w:hAnsi="Times New Roman" w:cs="Times New Roman"/>
        </w:rPr>
        <w:t xml:space="preserve"> w zakresie wyceny wszystkich trzech metod</w:t>
      </w:r>
      <w:r w:rsidRPr="00F95EF9">
        <w:rPr>
          <w:rFonts w:ascii="Times New Roman" w:hAnsi="Times New Roman" w:cs="Times New Roman"/>
        </w:rPr>
        <w:t xml:space="preserve"> zagospodarowania komunalnych osadów ściekowych. </w:t>
      </w:r>
    </w:p>
    <w:p w14:paraId="1773EAB7" w14:textId="7FF7BBE9" w:rsidR="00784B01" w:rsidRPr="00F95EF9" w:rsidRDefault="00867D85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84B01" w:rsidRPr="00F95EF9">
        <w:rPr>
          <w:rFonts w:ascii="Times New Roman" w:hAnsi="Times New Roman" w:cs="Times New Roman"/>
        </w:rPr>
        <w:t xml:space="preserve"> przekazał</w:t>
      </w:r>
      <w:r>
        <w:rPr>
          <w:rFonts w:ascii="Times New Roman" w:hAnsi="Times New Roman" w:cs="Times New Roman"/>
        </w:rPr>
        <w:t xml:space="preserve"> ustabilizowany osad </w:t>
      </w:r>
      <w:r w:rsidR="00784B01" w:rsidRPr="00F95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ściekowy </w:t>
      </w:r>
      <w:r w:rsidR="00784B01" w:rsidRPr="00F95EF9">
        <w:rPr>
          <w:rFonts w:ascii="Times New Roman" w:hAnsi="Times New Roman" w:cs="Times New Roman"/>
        </w:rPr>
        <w:t>do za</w:t>
      </w:r>
      <w:r w:rsidR="00C91D97">
        <w:rPr>
          <w:rFonts w:ascii="Times New Roman" w:hAnsi="Times New Roman" w:cs="Times New Roman"/>
        </w:rPr>
        <w:t>gospodarowania w okresie zimowym - grudzień 2022 -20,84 t, styczeń – luty 2023r. – 36 t, listopad 2023 – 45,6 t.</w:t>
      </w:r>
      <w:r>
        <w:rPr>
          <w:rFonts w:ascii="Times New Roman" w:hAnsi="Times New Roman" w:cs="Times New Roman"/>
        </w:rPr>
        <w:t xml:space="preserve"> Ponadto informuję, że przedsiębiorstwo od początku swojej działalności nie musiało zagospodarowywać osadu w sposób inny niż  podany w postępowaniu </w:t>
      </w:r>
      <w:r w:rsidR="006F41AC">
        <w:rPr>
          <w:rFonts w:ascii="Times New Roman" w:hAnsi="Times New Roman" w:cs="Times New Roman"/>
        </w:rPr>
        <w:t xml:space="preserve">ze względu na wyniki badań.  W związku z tym nie jesteśmy w stanie przewidzieć czy </w:t>
      </w:r>
      <w:r w:rsidR="007F27DB">
        <w:rPr>
          <w:rFonts w:ascii="Times New Roman" w:hAnsi="Times New Roman" w:cs="Times New Roman"/>
        </w:rPr>
        <w:t xml:space="preserve">w ogóle </w:t>
      </w:r>
      <w:r w:rsidR="006F41AC">
        <w:rPr>
          <w:rFonts w:ascii="Times New Roman" w:hAnsi="Times New Roman" w:cs="Times New Roman"/>
        </w:rPr>
        <w:t xml:space="preserve">i w jakiej ilości </w:t>
      </w:r>
      <w:r w:rsidR="006F41AC">
        <w:rPr>
          <w:rFonts w:ascii="Times New Roman" w:hAnsi="Times New Roman" w:cs="Times New Roman"/>
        </w:rPr>
        <w:t>tak sytuacja może wystąpić.</w:t>
      </w:r>
    </w:p>
    <w:p w14:paraId="36AA4335" w14:textId="77777777" w:rsidR="00BB5C32" w:rsidRDefault="00BB5C32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45E6288" w14:textId="7EBCCC58" w:rsidR="0028087B" w:rsidRPr="00F95EF9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95EF9">
        <w:rPr>
          <w:rFonts w:ascii="Times New Roman" w:hAnsi="Times New Roman" w:cs="Times New Roman"/>
          <w:b/>
        </w:rPr>
        <w:t>Pytanie nr 2:</w:t>
      </w:r>
    </w:p>
    <w:p w14:paraId="606DDE9F" w14:textId="2BF848BA" w:rsidR="00215504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5EF9">
        <w:rPr>
          <w:rFonts w:ascii="Times New Roman" w:hAnsi="Times New Roman" w:cs="Times New Roman"/>
        </w:rPr>
        <w:t>Czy Zamawiający dopuszcza wprowadzenie Podwykonawcy w zakresie transportu i zagospodarowania odpadów na etapie realizacji zamówienia?</w:t>
      </w:r>
    </w:p>
    <w:p w14:paraId="00D3402F" w14:textId="77777777" w:rsidR="006F41AC" w:rsidRDefault="006F41AC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F88066" w14:textId="77777777" w:rsidR="006F41AC" w:rsidRPr="00F95EF9" w:rsidRDefault="006F41AC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147371DA" w14:textId="77777777" w:rsidR="0028087B" w:rsidRPr="00F95EF9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A780619" w14:textId="4CD1EE2C" w:rsidR="00784B01" w:rsidRPr="00F95EF9" w:rsidRDefault="00784B01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95EF9">
        <w:rPr>
          <w:rFonts w:ascii="Times New Roman" w:hAnsi="Times New Roman" w:cs="Times New Roman"/>
          <w:b/>
        </w:rPr>
        <w:lastRenderedPageBreak/>
        <w:t>Odpowiedź nr 2:</w:t>
      </w:r>
    </w:p>
    <w:p w14:paraId="2CAAED85" w14:textId="5A7F283C" w:rsidR="00784B01" w:rsidRPr="00F95EF9" w:rsidRDefault="00784B01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5EF9">
        <w:rPr>
          <w:rFonts w:ascii="Times New Roman" w:hAnsi="Times New Roman" w:cs="Times New Roman"/>
        </w:rPr>
        <w:t>Nie, zgodnie</w:t>
      </w:r>
      <w:r w:rsidR="00BB5C32">
        <w:rPr>
          <w:rFonts w:ascii="Times New Roman" w:hAnsi="Times New Roman" w:cs="Times New Roman"/>
        </w:rPr>
        <w:t xml:space="preserve"> z zapisami Z</w:t>
      </w:r>
      <w:r w:rsidRPr="00F95EF9">
        <w:rPr>
          <w:rFonts w:ascii="Times New Roman" w:hAnsi="Times New Roman" w:cs="Times New Roman"/>
        </w:rPr>
        <w:t>apytania ofertowego</w:t>
      </w:r>
      <w:r w:rsidR="00BB5C32">
        <w:rPr>
          <w:rFonts w:ascii="Times New Roman" w:hAnsi="Times New Roman" w:cs="Times New Roman"/>
        </w:rPr>
        <w:t xml:space="preserve"> w przypadku, gdy oferta Wykonawcy nie zawiera wskazania części, którą na etapie realizacji zamówienia zamierza on powierzyć Podwykonawcy, oznacza zobowiązanie się Wykonawcy do samodzielnego realizowania zamówienia. </w:t>
      </w:r>
    </w:p>
    <w:p w14:paraId="01AEBE5D" w14:textId="77777777" w:rsidR="00784B01" w:rsidRPr="00F95EF9" w:rsidRDefault="00784B01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551C8590" w14:textId="09D0B04D" w:rsidR="0028087B" w:rsidRPr="00F95EF9" w:rsidRDefault="00BB5C32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3</w:t>
      </w:r>
      <w:r w:rsidR="0028087B" w:rsidRPr="00F95EF9">
        <w:rPr>
          <w:rFonts w:ascii="Times New Roman" w:hAnsi="Times New Roman" w:cs="Times New Roman"/>
          <w:b/>
        </w:rPr>
        <w:t xml:space="preserve">: </w:t>
      </w:r>
    </w:p>
    <w:p w14:paraId="2BE365E7" w14:textId="336AD2C2" w:rsidR="0028087B" w:rsidRPr="00F95EF9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5EF9">
        <w:rPr>
          <w:rFonts w:ascii="Times New Roman" w:hAnsi="Times New Roman" w:cs="Times New Roman"/>
        </w:rPr>
        <w:t>Proszę o przesłanie aktualnych wyników badań odpadów 190805, 190802 oraz 190801.</w:t>
      </w:r>
    </w:p>
    <w:p w14:paraId="06597FDB" w14:textId="77777777" w:rsidR="00BB5C32" w:rsidRDefault="00BB5C32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4242A7B" w14:textId="24E96DC0" w:rsidR="0028087B" w:rsidRPr="00F95EF9" w:rsidRDefault="00BB5C32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nr 3</w:t>
      </w:r>
      <w:r w:rsidR="0028087B" w:rsidRPr="00F95EF9">
        <w:rPr>
          <w:rFonts w:ascii="Times New Roman" w:hAnsi="Times New Roman" w:cs="Times New Roman"/>
          <w:b/>
        </w:rPr>
        <w:t>:</w:t>
      </w:r>
    </w:p>
    <w:p w14:paraId="49516188" w14:textId="0C80A7ED" w:rsidR="0028087B" w:rsidRPr="00BB5C32" w:rsidRDefault="0028087B" w:rsidP="00BB5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5C32">
        <w:rPr>
          <w:rFonts w:ascii="Times New Roman" w:hAnsi="Times New Roman" w:cs="Times New Roman"/>
        </w:rPr>
        <w:t>W załączeniu przekuję Sprawozdanie z badań nr 05117/ZL/23 z dnia 15.03.2023r., Sprawozdanie z badań nr 05116/ZL/23 z dnia 15.03.2023r., Sprawozdanie z badań nr S5/3/23/PG-303/1766-1/2022 z dnia 17.03.2023r., Sprawozdanie z badań nr S1/9/23/PG-303/1766-1/2022, Sprawozdanie z badań nr 21228/ZL/23.</w:t>
      </w:r>
    </w:p>
    <w:sectPr w:rsidR="0028087B" w:rsidRPr="00BB5C32" w:rsidSect="002E4F4C">
      <w:head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66CF" w14:textId="77777777" w:rsidR="00591457" w:rsidRDefault="00591457">
      <w:pPr>
        <w:spacing w:after="0" w:line="240" w:lineRule="auto"/>
      </w:pPr>
      <w:r>
        <w:separator/>
      </w:r>
    </w:p>
  </w:endnote>
  <w:endnote w:type="continuationSeparator" w:id="0">
    <w:p w14:paraId="01090B16" w14:textId="77777777" w:rsidR="00591457" w:rsidRDefault="0059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479" w14:textId="77777777" w:rsidR="00591457" w:rsidRDefault="00591457">
      <w:pPr>
        <w:spacing w:after="0" w:line="240" w:lineRule="auto"/>
      </w:pPr>
      <w:r>
        <w:separator/>
      </w:r>
    </w:p>
  </w:footnote>
  <w:footnote w:type="continuationSeparator" w:id="0">
    <w:p w14:paraId="28168060" w14:textId="77777777" w:rsidR="00591457" w:rsidRDefault="0059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93F" w14:textId="77777777" w:rsidR="00FE44F9" w:rsidRDefault="00FE44F9" w:rsidP="00FE44F9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p w14:paraId="7870BBF4" w14:textId="2C8404EC" w:rsidR="009B753B" w:rsidRPr="00B7554D" w:rsidRDefault="009B753B" w:rsidP="009B753B">
    <w:pPr>
      <w:pStyle w:val="Nagwek"/>
      <w:rPr>
        <w:rFonts w:ascii="Cambria" w:hAnsi="Cambria" w:cs="Arial"/>
        <w:b/>
        <w:bCs/>
        <w:i/>
        <w:iCs/>
        <w:sz w:val="20"/>
      </w:rPr>
    </w:pPr>
    <w:bookmarkStart w:id="5" w:name="_Hlk95806435"/>
    <w:bookmarkEnd w:id="0"/>
    <w:bookmarkEnd w:id="1"/>
    <w:bookmarkEnd w:id="2"/>
    <w:bookmarkEnd w:id="3"/>
    <w:bookmarkEnd w:id="4"/>
    <w:r w:rsidRPr="00C00E34">
      <w:rPr>
        <w:rFonts w:ascii="Cambria" w:hAnsi="Cambria" w:cs="Arial"/>
        <w:sz w:val="20"/>
      </w:rPr>
      <w:t xml:space="preserve">Numer </w:t>
    </w:r>
    <w:r>
      <w:rPr>
        <w:rFonts w:ascii="Cambria" w:hAnsi="Cambria" w:cs="Arial"/>
        <w:sz w:val="20"/>
      </w:rPr>
      <w:t>referencyjny</w:t>
    </w:r>
    <w:r w:rsidRPr="00FA3432">
      <w:rPr>
        <w:rFonts w:ascii="Cambria" w:hAnsi="Cambria" w:cs="Arial"/>
        <w:sz w:val="20"/>
      </w:rPr>
      <w:t xml:space="preserve">: </w:t>
    </w:r>
    <w:r w:rsidR="003C61DA">
      <w:rPr>
        <w:rFonts w:ascii="Cambria" w:hAnsi="Cambria" w:cs="Arial"/>
        <w:b/>
        <w:bCs/>
        <w:sz w:val="20"/>
      </w:rPr>
      <w:t>1/11/2023</w:t>
    </w:r>
  </w:p>
  <w:bookmarkEnd w:id="5"/>
  <w:p w14:paraId="5BAF7961" w14:textId="6F890575" w:rsidR="001D5354" w:rsidRPr="00FE44F9" w:rsidRDefault="001D5354" w:rsidP="00FE4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16A03E0A"/>
    <w:multiLevelType w:val="hybridMultilevel"/>
    <w:tmpl w:val="33BAE62A"/>
    <w:lvl w:ilvl="0" w:tplc="74BA87E2">
      <w:start w:val="1"/>
      <w:numFmt w:val="decimal"/>
      <w:lvlText w:val="%1."/>
      <w:lvlJc w:val="left"/>
      <w:pPr>
        <w:ind w:left="4244" w:hanging="72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" w15:restartNumberingAfterBreak="0">
    <w:nsid w:val="1AA01E63"/>
    <w:multiLevelType w:val="hybridMultilevel"/>
    <w:tmpl w:val="FCB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0ECE"/>
    <w:multiLevelType w:val="hybridMultilevel"/>
    <w:tmpl w:val="68829E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37729F"/>
    <w:multiLevelType w:val="hybridMultilevel"/>
    <w:tmpl w:val="C8A62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8CE5F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040CB"/>
    <w:multiLevelType w:val="hybridMultilevel"/>
    <w:tmpl w:val="EA740B8E"/>
    <w:lvl w:ilvl="0" w:tplc="2FC4DB9C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3890"/>
    <w:multiLevelType w:val="multilevel"/>
    <w:tmpl w:val="D4185416"/>
    <w:lvl w:ilvl="0">
      <w:start w:val="1"/>
      <w:numFmt w:val="decimal"/>
      <w:lvlText w:val="%1."/>
      <w:lvlJc w:val="left"/>
      <w:rPr>
        <w:rFonts w:ascii="Arial Narrow" w:eastAsia="Trebuchet MS" w:hAnsi="Arial Narrow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B3E48"/>
    <w:multiLevelType w:val="hybridMultilevel"/>
    <w:tmpl w:val="AB321432"/>
    <w:lvl w:ilvl="0" w:tplc="8402D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A05AB"/>
    <w:multiLevelType w:val="hybridMultilevel"/>
    <w:tmpl w:val="ED100BD2"/>
    <w:lvl w:ilvl="0" w:tplc="932A4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3BEA"/>
    <w:multiLevelType w:val="hybridMultilevel"/>
    <w:tmpl w:val="FCB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CF6"/>
    <w:multiLevelType w:val="multilevel"/>
    <w:tmpl w:val="EB0EFB26"/>
    <w:lvl w:ilvl="0">
      <w:start w:val="1"/>
      <w:numFmt w:val="decimal"/>
      <w:lvlText w:val="%1."/>
      <w:lvlJc w:val="left"/>
      <w:pPr>
        <w:tabs>
          <w:tab w:val="num" w:pos="-563"/>
        </w:tabs>
        <w:ind w:left="142" w:firstLine="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-563"/>
        </w:tabs>
        <w:ind w:left="877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-563"/>
        </w:tabs>
        <w:ind w:left="1597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-563"/>
        </w:tabs>
        <w:ind w:left="2317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-563"/>
        </w:tabs>
        <w:ind w:left="3037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-563"/>
        </w:tabs>
        <w:ind w:left="3757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-563"/>
        </w:tabs>
        <w:ind w:left="4477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-563"/>
        </w:tabs>
        <w:ind w:left="5197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-563"/>
        </w:tabs>
        <w:ind w:left="5917" w:firstLine="0"/>
      </w:pPr>
      <w:rPr>
        <w:rFonts w:ascii="Segoe UI Symbol" w:hAnsi="Segoe UI Symbol" w:cs="Segoe UI Symbol" w:hint="default"/>
      </w:rPr>
    </w:lvl>
  </w:abstractNum>
  <w:abstractNum w:abstractNumId="15" w15:restartNumberingAfterBreak="0">
    <w:nsid w:val="636F5553"/>
    <w:multiLevelType w:val="hybridMultilevel"/>
    <w:tmpl w:val="9D0C3FEE"/>
    <w:lvl w:ilvl="0" w:tplc="F9642B96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902836443">
    <w:abstractNumId w:val="12"/>
  </w:num>
  <w:num w:numId="2" w16cid:durableId="2083212437">
    <w:abstractNumId w:val="14"/>
  </w:num>
  <w:num w:numId="3" w16cid:durableId="1428846255">
    <w:abstractNumId w:val="8"/>
  </w:num>
  <w:num w:numId="4" w16cid:durableId="2016492543">
    <w:abstractNumId w:val="15"/>
  </w:num>
  <w:num w:numId="5" w16cid:durableId="38825141">
    <w:abstractNumId w:val="7"/>
  </w:num>
  <w:num w:numId="6" w16cid:durableId="1983608747">
    <w:abstractNumId w:val="13"/>
  </w:num>
  <w:num w:numId="7" w16cid:durableId="821312954">
    <w:abstractNumId w:val="9"/>
  </w:num>
  <w:num w:numId="8" w16cid:durableId="841090856">
    <w:abstractNumId w:val="6"/>
  </w:num>
  <w:num w:numId="9" w16cid:durableId="1639189193">
    <w:abstractNumId w:val="5"/>
  </w:num>
  <w:num w:numId="10" w16cid:durableId="1576819604">
    <w:abstractNumId w:val="10"/>
  </w:num>
  <w:num w:numId="11" w16cid:durableId="21917175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06124"/>
    <w:rsid w:val="00016B6B"/>
    <w:rsid w:val="0003550B"/>
    <w:rsid w:val="000407E8"/>
    <w:rsid w:val="00042B7D"/>
    <w:rsid w:val="0005242F"/>
    <w:rsid w:val="0006195C"/>
    <w:rsid w:val="00066379"/>
    <w:rsid w:val="000858F1"/>
    <w:rsid w:val="00086E94"/>
    <w:rsid w:val="000A35E9"/>
    <w:rsid w:val="000A5473"/>
    <w:rsid w:val="000A6D28"/>
    <w:rsid w:val="000C107C"/>
    <w:rsid w:val="000C39EA"/>
    <w:rsid w:val="000C3CEB"/>
    <w:rsid w:val="000E03F5"/>
    <w:rsid w:val="000F0027"/>
    <w:rsid w:val="000F4FAA"/>
    <w:rsid w:val="00121A09"/>
    <w:rsid w:val="00140E65"/>
    <w:rsid w:val="001674E9"/>
    <w:rsid w:val="00174801"/>
    <w:rsid w:val="0017583A"/>
    <w:rsid w:val="00190334"/>
    <w:rsid w:val="001918FB"/>
    <w:rsid w:val="001C118E"/>
    <w:rsid w:val="001C7DF3"/>
    <w:rsid w:val="001D5354"/>
    <w:rsid w:val="001E7B89"/>
    <w:rsid w:val="001F0E24"/>
    <w:rsid w:val="001F614D"/>
    <w:rsid w:val="00215504"/>
    <w:rsid w:val="002220D7"/>
    <w:rsid w:val="0022550D"/>
    <w:rsid w:val="002258EE"/>
    <w:rsid w:val="0023788A"/>
    <w:rsid w:val="0028087B"/>
    <w:rsid w:val="002A5636"/>
    <w:rsid w:val="002C1278"/>
    <w:rsid w:val="002C577D"/>
    <w:rsid w:val="002D3896"/>
    <w:rsid w:val="002E4F4C"/>
    <w:rsid w:val="003073CD"/>
    <w:rsid w:val="0031198C"/>
    <w:rsid w:val="0033516E"/>
    <w:rsid w:val="00337BB9"/>
    <w:rsid w:val="00350873"/>
    <w:rsid w:val="003554D9"/>
    <w:rsid w:val="00373515"/>
    <w:rsid w:val="00375CD1"/>
    <w:rsid w:val="003812F2"/>
    <w:rsid w:val="0038673F"/>
    <w:rsid w:val="003933AC"/>
    <w:rsid w:val="003A2B08"/>
    <w:rsid w:val="003B252B"/>
    <w:rsid w:val="003C61DA"/>
    <w:rsid w:val="003D66E2"/>
    <w:rsid w:val="00412272"/>
    <w:rsid w:val="00431A25"/>
    <w:rsid w:val="004329E6"/>
    <w:rsid w:val="00451A4C"/>
    <w:rsid w:val="00466D01"/>
    <w:rsid w:val="00470E09"/>
    <w:rsid w:val="00481643"/>
    <w:rsid w:val="004A0291"/>
    <w:rsid w:val="004A27E5"/>
    <w:rsid w:val="004A5FCF"/>
    <w:rsid w:val="004A6931"/>
    <w:rsid w:val="004C6A00"/>
    <w:rsid w:val="00503D47"/>
    <w:rsid w:val="00515892"/>
    <w:rsid w:val="00520DAE"/>
    <w:rsid w:val="00526FC1"/>
    <w:rsid w:val="00527E8A"/>
    <w:rsid w:val="0053098A"/>
    <w:rsid w:val="0053313F"/>
    <w:rsid w:val="005363C7"/>
    <w:rsid w:val="00540514"/>
    <w:rsid w:val="00544293"/>
    <w:rsid w:val="00546569"/>
    <w:rsid w:val="0057220A"/>
    <w:rsid w:val="00577C01"/>
    <w:rsid w:val="00585465"/>
    <w:rsid w:val="00586FA9"/>
    <w:rsid w:val="00591457"/>
    <w:rsid w:val="00596452"/>
    <w:rsid w:val="00596674"/>
    <w:rsid w:val="005B2CB4"/>
    <w:rsid w:val="005C0ADD"/>
    <w:rsid w:val="005E3479"/>
    <w:rsid w:val="00600F86"/>
    <w:rsid w:val="006027F4"/>
    <w:rsid w:val="006051AA"/>
    <w:rsid w:val="006178ED"/>
    <w:rsid w:val="00622C1D"/>
    <w:rsid w:val="00641CC7"/>
    <w:rsid w:val="00642504"/>
    <w:rsid w:val="00650738"/>
    <w:rsid w:val="00676239"/>
    <w:rsid w:val="006A3473"/>
    <w:rsid w:val="006A513E"/>
    <w:rsid w:val="006A71B9"/>
    <w:rsid w:val="006C2503"/>
    <w:rsid w:val="006C5621"/>
    <w:rsid w:val="006D43FA"/>
    <w:rsid w:val="006F3106"/>
    <w:rsid w:val="006F41AC"/>
    <w:rsid w:val="007005E5"/>
    <w:rsid w:val="00702268"/>
    <w:rsid w:val="007056CB"/>
    <w:rsid w:val="00707198"/>
    <w:rsid w:val="007137C9"/>
    <w:rsid w:val="00726845"/>
    <w:rsid w:val="007460DD"/>
    <w:rsid w:val="00746CCC"/>
    <w:rsid w:val="00757E1D"/>
    <w:rsid w:val="00761189"/>
    <w:rsid w:val="007630B9"/>
    <w:rsid w:val="007660F8"/>
    <w:rsid w:val="0077620B"/>
    <w:rsid w:val="00783F3C"/>
    <w:rsid w:val="00784B01"/>
    <w:rsid w:val="007A29DB"/>
    <w:rsid w:val="007A3B8E"/>
    <w:rsid w:val="007B0F3F"/>
    <w:rsid w:val="007C1902"/>
    <w:rsid w:val="007D2E56"/>
    <w:rsid w:val="007D3FE0"/>
    <w:rsid w:val="007D5888"/>
    <w:rsid w:val="007F27DB"/>
    <w:rsid w:val="00845D6D"/>
    <w:rsid w:val="00855020"/>
    <w:rsid w:val="0085612B"/>
    <w:rsid w:val="00857218"/>
    <w:rsid w:val="00867D85"/>
    <w:rsid w:val="0089518A"/>
    <w:rsid w:val="008C3221"/>
    <w:rsid w:val="008D4FC5"/>
    <w:rsid w:val="008E4126"/>
    <w:rsid w:val="008E559B"/>
    <w:rsid w:val="00922BA5"/>
    <w:rsid w:val="00923970"/>
    <w:rsid w:val="00927057"/>
    <w:rsid w:val="00941A2E"/>
    <w:rsid w:val="0096219F"/>
    <w:rsid w:val="0097364B"/>
    <w:rsid w:val="00984CF3"/>
    <w:rsid w:val="00996D72"/>
    <w:rsid w:val="009A2CC9"/>
    <w:rsid w:val="009A4E19"/>
    <w:rsid w:val="009B155E"/>
    <w:rsid w:val="009B753B"/>
    <w:rsid w:val="009D2360"/>
    <w:rsid w:val="009D402E"/>
    <w:rsid w:val="009D47A0"/>
    <w:rsid w:val="009D501E"/>
    <w:rsid w:val="009D5A27"/>
    <w:rsid w:val="00A02188"/>
    <w:rsid w:val="00A07E57"/>
    <w:rsid w:val="00A179E7"/>
    <w:rsid w:val="00A31F82"/>
    <w:rsid w:val="00A373C3"/>
    <w:rsid w:val="00A43553"/>
    <w:rsid w:val="00A60E3C"/>
    <w:rsid w:val="00A87022"/>
    <w:rsid w:val="00A87154"/>
    <w:rsid w:val="00AB0E25"/>
    <w:rsid w:val="00AB627F"/>
    <w:rsid w:val="00AB67EF"/>
    <w:rsid w:val="00AC576A"/>
    <w:rsid w:val="00AC5E53"/>
    <w:rsid w:val="00AF6B4B"/>
    <w:rsid w:val="00B06179"/>
    <w:rsid w:val="00B06ACA"/>
    <w:rsid w:val="00B11DFF"/>
    <w:rsid w:val="00B21CBE"/>
    <w:rsid w:val="00B2232B"/>
    <w:rsid w:val="00B2316A"/>
    <w:rsid w:val="00B522DB"/>
    <w:rsid w:val="00B56F63"/>
    <w:rsid w:val="00B64689"/>
    <w:rsid w:val="00B82159"/>
    <w:rsid w:val="00B826C4"/>
    <w:rsid w:val="00B95BAD"/>
    <w:rsid w:val="00BA36D8"/>
    <w:rsid w:val="00BA598E"/>
    <w:rsid w:val="00BB5C32"/>
    <w:rsid w:val="00BC2AD6"/>
    <w:rsid w:val="00BC3428"/>
    <w:rsid w:val="00BE5FBA"/>
    <w:rsid w:val="00C01283"/>
    <w:rsid w:val="00C078A2"/>
    <w:rsid w:val="00C35D00"/>
    <w:rsid w:val="00C42C04"/>
    <w:rsid w:val="00C434AA"/>
    <w:rsid w:val="00C45409"/>
    <w:rsid w:val="00C463E0"/>
    <w:rsid w:val="00C46B5F"/>
    <w:rsid w:val="00C47C97"/>
    <w:rsid w:val="00C658C4"/>
    <w:rsid w:val="00C72BE4"/>
    <w:rsid w:val="00C825AA"/>
    <w:rsid w:val="00C86D4F"/>
    <w:rsid w:val="00C91D97"/>
    <w:rsid w:val="00C9475F"/>
    <w:rsid w:val="00C97731"/>
    <w:rsid w:val="00CB0AFA"/>
    <w:rsid w:val="00CC6625"/>
    <w:rsid w:val="00CC73AB"/>
    <w:rsid w:val="00CD43AF"/>
    <w:rsid w:val="00CD7D2E"/>
    <w:rsid w:val="00CF6653"/>
    <w:rsid w:val="00D0094C"/>
    <w:rsid w:val="00D11EF2"/>
    <w:rsid w:val="00D20351"/>
    <w:rsid w:val="00D34E70"/>
    <w:rsid w:val="00D51DF2"/>
    <w:rsid w:val="00D61422"/>
    <w:rsid w:val="00D61B3B"/>
    <w:rsid w:val="00D627FE"/>
    <w:rsid w:val="00D868CA"/>
    <w:rsid w:val="00D9704C"/>
    <w:rsid w:val="00DC0E56"/>
    <w:rsid w:val="00DD0972"/>
    <w:rsid w:val="00DE71A4"/>
    <w:rsid w:val="00E36CB3"/>
    <w:rsid w:val="00E41CE5"/>
    <w:rsid w:val="00E53C4C"/>
    <w:rsid w:val="00E61AD5"/>
    <w:rsid w:val="00E6760E"/>
    <w:rsid w:val="00E73A88"/>
    <w:rsid w:val="00E7738E"/>
    <w:rsid w:val="00EA0C09"/>
    <w:rsid w:val="00EB0CB6"/>
    <w:rsid w:val="00EB1930"/>
    <w:rsid w:val="00EB53F6"/>
    <w:rsid w:val="00EC1AC1"/>
    <w:rsid w:val="00EF07BD"/>
    <w:rsid w:val="00F02522"/>
    <w:rsid w:val="00F034E7"/>
    <w:rsid w:val="00F0732E"/>
    <w:rsid w:val="00F556A5"/>
    <w:rsid w:val="00F76E88"/>
    <w:rsid w:val="00F80C3E"/>
    <w:rsid w:val="00F8775C"/>
    <w:rsid w:val="00F94A88"/>
    <w:rsid w:val="00F95EF9"/>
    <w:rsid w:val="00FB1E06"/>
    <w:rsid w:val="00FC0F4D"/>
    <w:rsid w:val="00FC593B"/>
    <w:rsid w:val="00FD06B9"/>
    <w:rsid w:val="00FE2BBB"/>
    <w:rsid w:val="00FE44F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E78FD"/>
  <w15:docId w15:val="{E0D05718-CC8B-487E-8808-C7A8C00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CW_Lista,L1,Numerowanie,Akapit z listą5,T_SZ_List Paragraph,normalny tekst,Akapit z listą BS,Kolorowa lista — akcent 11,Podsis rysunku,Akapit z listą numerowaną,Nagłowek 3,Preambuła,Dot pt,F5 List Paragraph,Recommendation,List Paragraph11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D5354"/>
    <w:rPr>
      <w:rFonts w:cs="Calibri"/>
      <w:sz w:val="22"/>
      <w:szCs w:val="22"/>
      <w:lang w:eastAsia="ar-SA"/>
    </w:rPr>
  </w:style>
  <w:style w:type="paragraph" w:customStyle="1" w:styleId="ZnakZnak1">
    <w:name w:val="Znak Znak1"/>
    <w:basedOn w:val="Normalny"/>
    <w:rsid w:val="00D20351"/>
    <w:pPr>
      <w:suppressAutoHyphens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753B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753B"/>
    <w:rPr>
      <w:rFonts w:eastAsiaTheme="minorHAns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Podsis rysunku Znak,Akapit z listą numerowaną Znak,Nagłowek 3 Znak"/>
    <w:link w:val="Akapitzlist"/>
    <w:uiPriority w:val="34"/>
    <w:qFormat/>
    <w:rsid w:val="00784B0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13B2-707A-400F-8BC3-69439A2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Paweł Kudłacz</cp:lastModifiedBy>
  <cp:revision>2</cp:revision>
  <cp:lastPrinted>2023-12-13T11:29:00Z</cp:lastPrinted>
  <dcterms:created xsi:type="dcterms:W3CDTF">2023-12-13T11:36:00Z</dcterms:created>
  <dcterms:modified xsi:type="dcterms:W3CDTF">2023-12-13T11:36:00Z</dcterms:modified>
</cp:coreProperties>
</file>