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878E8" w14:textId="77777777" w:rsidR="001D5354" w:rsidRPr="003C61DA" w:rsidRDefault="001D5354" w:rsidP="001D5354">
      <w:pPr>
        <w:pStyle w:val="Nagwek"/>
        <w:rPr>
          <w:rFonts w:ascii="Times New Roman" w:eastAsia="Times-Roman" w:hAnsi="Times New Roman" w:cs="Times New Roman"/>
          <w:color w:val="000000"/>
        </w:rPr>
      </w:pPr>
    </w:p>
    <w:p w14:paraId="21A32184" w14:textId="67A36B1C" w:rsidR="00350873" w:rsidRPr="003C61DA" w:rsidRDefault="00350873" w:rsidP="00350873">
      <w:pPr>
        <w:tabs>
          <w:tab w:val="left" w:pos="4200"/>
          <w:tab w:val="right" w:pos="9637"/>
        </w:tabs>
        <w:autoSpaceDE w:val="0"/>
        <w:jc w:val="right"/>
        <w:rPr>
          <w:rFonts w:ascii="Times New Roman" w:eastAsia="Times-Roman" w:hAnsi="Times New Roman" w:cs="Times New Roman"/>
          <w:b/>
        </w:rPr>
      </w:pPr>
      <w:r w:rsidRPr="003C61DA">
        <w:rPr>
          <w:rFonts w:ascii="Times New Roman" w:eastAsia="Times-Roman" w:hAnsi="Times New Roman" w:cs="Times New Roman"/>
          <w:b/>
        </w:rPr>
        <w:t xml:space="preserve">Łagów, dnia </w:t>
      </w:r>
      <w:r w:rsidR="00BC2AD6" w:rsidRPr="003C61DA">
        <w:rPr>
          <w:rFonts w:ascii="Times New Roman" w:eastAsia="Times-Roman" w:hAnsi="Times New Roman" w:cs="Times New Roman"/>
          <w:b/>
        </w:rPr>
        <w:t>12.12</w:t>
      </w:r>
      <w:r w:rsidRPr="003C61DA">
        <w:rPr>
          <w:rFonts w:ascii="Times New Roman" w:eastAsia="Times-Roman" w:hAnsi="Times New Roman" w:cs="Times New Roman"/>
          <w:b/>
        </w:rPr>
        <w:t>.202</w:t>
      </w:r>
      <w:r w:rsidR="003C61DA" w:rsidRPr="003C61DA">
        <w:rPr>
          <w:rFonts w:ascii="Times New Roman" w:eastAsia="Times-Roman" w:hAnsi="Times New Roman" w:cs="Times New Roman"/>
          <w:b/>
        </w:rPr>
        <w:t>3</w:t>
      </w:r>
      <w:r w:rsidRPr="003C61DA">
        <w:rPr>
          <w:rFonts w:ascii="Times New Roman" w:eastAsia="Times-Roman" w:hAnsi="Times New Roman" w:cs="Times New Roman"/>
          <w:b/>
        </w:rPr>
        <w:t xml:space="preserve"> r.</w:t>
      </w:r>
    </w:p>
    <w:p w14:paraId="0A499880" w14:textId="77777777" w:rsidR="000C3CEB" w:rsidRPr="003C61DA" w:rsidRDefault="000C3CEB" w:rsidP="00393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46C2E48" w14:textId="77777777" w:rsidR="000858F1" w:rsidRPr="003C61DA" w:rsidRDefault="000858F1" w:rsidP="00393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C61DA">
        <w:rPr>
          <w:rFonts w:ascii="Times New Roman" w:hAnsi="Times New Roman" w:cs="Times New Roman"/>
          <w:b/>
          <w:bCs/>
          <w:color w:val="000000"/>
        </w:rPr>
        <w:t>INFORMACJA</w:t>
      </w:r>
    </w:p>
    <w:p w14:paraId="05385A73" w14:textId="4514817B" w:rsidR="000858F1" w:rsidRPr="003C61DA" w:rsidRDefault="000858F1" w:rsidP="00393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C61DA">
        <w:rPr>
          <w:rFonts w:ascii="Times New Roman" w:hAnsi="Times New Roman" w:cs="Times New Roman"/>
          <w:b/>
          <w:bCs/>
          <w:color w:val="000000"/>
        </w:rPr>
        <w:t xml:space="preserve">dla Wykonawców nr </w:t>
      </w:r>
      <w:r w:rsidR="00BC2AD6" w:rsidRPr="003C61DA">
        <w:rPr>
          <w:rFonts w:ascii="Times New Roman" w:hAnsi="Times New Roman" w:cs="Times New Roman"/>
          <w:b/>
          <w:bCs/>
          <w:color w:val="000000"/>
        </w:rPr>
        <w:t>1</w:t>
      </w:r>
    </w:p>
    <w:p w14:paraId="4385BAEA" w14:textId="19F3616A" w:rsidR="0017583A" w:rsidRPr="003C61DA" w:rsidRDefault="000858F1" w:rsidP="0017583A">
      <w:pPr>
        <w:pStyle w:val="Tytu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C61DA">
        <w:rPr>
          <w:rFonts w:ascii="Times New Roman" w:hAnsi="Times New Roman" w:cs="Times New Roman"/>
          <w:color w:val="000000"/>
          <w:sz w:val="22"/>
          <w:szCs w:val="22"/>
        </w:rPr>
        <w:t>Dotyczy: Postępowania o udzielenie zamówienia publicznego</w:t>
      </w:r>
    </w:p>
    <w:p w14:paraId="01477E65" w14:textId="15AD9B07" w:rsidR="0017583A" w:rsidRPr="003C61DA" w:rsidRDefault="00BC2AD6" w:rsidP="009B753B">
      <w:pPr>
        <w:pStyle w:val="Podtytu"/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3C61DA"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„Sukcesywny odbiór i transport ustabilizowanego odwodnionego osadu ściekowego po prasie technologicznej oraz </w:t>
      </w:r>
      <w:proofErr w:type="spellStart"/>
      <w:r w:rsidRPr="003C61DA">
        <w:rPr>
          <w:rFonts w:ascii="Times New Roman" w:hAnsi="Times New Roman" w:cs="Times New Roman"/>
          <w:b/>
          <w:bCs/>
          <w:i w:val="0"/>
          <w:sz w:val="22"/>
          <w:szCs w:val="22"/>
        </w:rPr>
        <w:t>skratek</w:t>
      </w:r>
      <w:proofErr w:type="spellEnd"/>
      <w:r w:rsidRPr="003C61DA"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 i pias</w:t>
      </w:r>
      <w:bookmarkStart w:id="0" w:name="_GoBack"/>
      <w:bookmarkEnd w:id="0"/>
      <w:r w:rsidRPr="003C61DA"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ku wraz z zagospodarowaniem odpadów </w:t>
      </w:r>
      <w:r w:rsidR="003C61DA">
        <w:rPr>
          <w:rFonts w:ascii="Times New Roman" w:hAnsi="Times New Roman" w:cs="Times New Roman"/>
          <w:b/>
          <w:bCs/>
          <w:i w:val="0"/>
          <w:sz w:val="22"/>
          <w:szCs w:val="22"/>
        </w:rPr>
        <w:br/>
      </w:r>
      <w:r w:rsidRPr="003C61DA">
        <w:rPr>
          <w:rFonts w:ascii="Times New Roman" w:hAnsi="Times New Roman" w:cs="Times New Roman"/>
          <w:b/>
          <w:bCs/>
          <w:i w:val="0"/>
          <w:sz w:val="22"/>
          <w:szCs w:val="22"/>
        </w:rPr>
        <w:t>z oczyszczalni ścieków w Łagowie”</w:t>
      </w:r>
    </w:p>
    <w:p w14:paraId="59A7569E" w14:textId="77777777" w:rsidR="00746CCC" w:rsidRPr="003C61DA" w:rsidRDefault="00746CCC" w:rsidP="00042B7D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2B8D16CC" w14:textId="099D5134" w:rsidR="00996D72" w:rsidRPr="003C61DA" w:rsidRDefault="000858F1" w:rsidP="00042B7D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3C61DA">
        <w:rPr>
          <w:rFonts w:ascii="Times New Roman" w:hAnsi="Times New Roman" w:cs="Times New Roman"/>
        </w:rPr>
        <w:t>Zamawiając</w:t>
      </w:r>
      <w:r w:rsidR="0003550B" w:rsidRPr="003C61DA">
        <w:rPr>
          <w:rFonts w:ascii="Times New Roman" w:hAnsi="Times New Roman" w:cs="Times New Roman"/>
        </w:rPr>
        <w:t>y</w:t>
      </w:r>
      <w:r w:rsidR="0023788A" w:rsidRPr="003C61DA">
        <w:rPr>
          <w:rFonts w:ascii="Times New Roman" w:hAnsi="Times New Roman" w:cs="Times New Roman"/>
        </w:rPr>
        <w:t xml:space="preserve"> działając na podstawie </w:t>
      </w:r>
      <w:r w:rsidR="003C61DA" w:rsidRPr="003C61DA">
        <w:rPr>
          <w:rFonts w:ascii="Times New Roman" w:hAnsi="Times New Roman" w:cs="Times New Roman"/>
        </w:rPr>
        <w:t>Rozdziału XVIII pkt. 4 Zapytania ofertowego modyfikuje treść Zapytania ofertowego</w:t>
      </w:r>
      <w:r w:rsidR="00373515" w:rsidRPr="003C61DA">
        <w:rPr>
          <w:rFonts w:ascii="Times New Roman" w:hAnsi="Times New Roman" w:cs="Times New Roman"/>
        </w:rPr>
        <w:t xml:space="preserve">: </w:t>
      </w:r>
    </w:p>
    <w:p w14:paraId="5EB06D18" w14:textId="77777777" w:rsidR="00042B7D" w:rsidRPr="003C61DA" w:rsidRDefault="00042B7D" w:rsidP="00042B7D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67049358" w14:textId="700DD8D6" w:rsidR="009B753B" w:rsidRPr="003C61DA" w:rsidRDefault="00215504" w:rsidP="003554D9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u w:val="single"/>
        </w:rPr>
      </w:pPr>
      <w:r w:rsidRPr="003C61DA">
        <w:rPr>
          <w:rFonts w:ascii="Times New Roman" w:hAnsi="Times New Roman" w:cs="Times New Roman"/>
        </w:rPr>
        <w:tab/>
      </w:r>
      <w:r w:rsidRPr="003C61DA">
        <w:rPr>
          <w:rFonts w:ascii="Times New Roman" w:hAnsi="Times New Roman" w:cs="Times New Roman"/>
          <w:b/>
        </w:rPr>
        <w:t>Zamawiający informuje, iż w związku z opracowywaniem odpowiedzi na pytania,</w:t>
      </w:r>
      <w:r w:rsidR="00DD0972" w:rsidRPr="003C61DA">
        <w:rPr>
          <w:rFonts w:ascii="Times New Roman" w:hAnsi="Times New Roman" w:cs="Times New Roman"/>
          <w:b/>
        </w:rPr>
        <w:t xml:space="preserve"> które wpłynęły w przedmiotowym postępowaniu a Zamawiający udzieli na nie odpowiedzi,</w:t>
      </w:r>
      <w:r w:rsidRPr="003C61DA">
        <w:rPr>
          <w:rFonts w:ascii="Times New Roman" w:hAnsi="Times New Roman" w:cs="Times New Roman"/>
          <w:b/>
        </w:rPr>
        <w:t xml:space="preserve"> przesuwa</w:t>
      </w:r>
      <w:r w:rsidR="00DD0972" w:rsidRPr="003C61DA">
        <w:rPr>
          <w:rFonts w:ascii="Times New Roman" w:hAnsi="Times New Roman" w:cs="Times New Roman"/>
          <w:b/>
        </w:rPr>
        <w:t xml:space="preserve"> się</w:t>
      </w:r>
      <w:r w:rsidRPr="003C61DA">
        <w:rPr>
          <w:rFonts w:ascii="Times New Roman" w:hAnsi="Times New Roman" w:cs="Times New Roman"/>
          <w:b/>
        </w:rPr>
        <w:t xml:space="preserve"> termin składania i otwarcia ofert na dzień </w:t>
      </w:r>
      <w:r w:rsidR="003C61DA" w:rsidRPr="003C61DA">
        <w:rPr>
          <w:rFonts w:ascii="Times New Roman" w:hAnsi="Times New Roman" w:cs="Times New Roman"/>
          <w:b/>
          <w:u w:val="single"/>
        </w:rPr>
        <w:t>18.</w:t>
      </w:r>
      <w:r w:rsidR="00BC2AD6" w:rsidRPr="003C61DA">
        <w:rPr>
          <w:rFonts w:ascii="Times New Roman" w:hAnsi="Times New Roman" w:cs="Times New Roman"/>
          <w:b/>
          <w:u w:val="single"/>
        </w:rPr>
        <w:t>12</w:t>
      </w:r>
      <w:r w:rsidR="003C61DA" w:rsidRPr="003C61DA">
        <w:rPr>
          <w:rFonts w:ascii="Times New Roman" w:hAnsi="Times New Roman" w:cs="Times New Roman"/>
          <w:b/>
          <w:u w:val="single"/>
        </w:rPr>
        <w:t>.2023</w:t>
      </w:r>
      <w:r w:rsidRPr="003C61DA">
        <w:rPr>
          <w:rFonts w:ascii="Times New Roman" w:hAnsi="Times New Roman" w:cs="Times New Roman"/>
          <w:b/>
          <w:u w:val="single"/>
        </w:rPr>
        <w:t xml:space="preserve"> r.</w:t>
      </w:r>
    </w:p>
    <w:p w14:paraId="1C7FF060" w14:textId="73355795" w:rsidR="00215504" w:rsidRPr="003C61DA" w:rsidRDefault="00215504" w:rsidP="003554D9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u w:val="single"/>
        </w:rPr>
      </w:pPr>
    </w:p>
    <w:p w14:paraId="64497A01" w14:textId="5C4541F2" w:rsidR="00BC2AD6" w:rsidRPr="003C61DA" w:rsidRDefault="003C61DA" w:rsidP="00215504">
      <w:pPr>
        <w:spacing w:after="0"/>
        <w:jc w:val="both"/>
        <w:rPr>
          <w:rFonts w:ascii="Times New Roman" w:hAnsi="Times New Roman" w:cs="Times New Roman"/>
          <w:b/>
        </w:rPr>
      </w:pPr>
      <w:r w:rsidRPr="003C61DA">
        <w:rPr>
          <w:rFonts w:ascii="Times New Roman" w:hAnsi="Times New Roman" w:cs="Times New Roman"/>
          <w:b/>
        </w:rPr>
        <w:t>Zamawiający modyfikuje treść Zapytania ofertowego</w:t>
      </w:r>
      <w:r w:rsidR="00215504" w:rsidRPr="003C61DA">
        <w:rPr>
          <w:rFonts w:ascii="Times New Roman" w:hAnsi="Times New Roman" w:cs="Times New Roman"/>
          <w:b/>
        </w:rPr>
        <w:t xml:space="preserve"> w:</w:t>
      </w:r>
    </w:p>
    <w:p w14:paraId="618A4FCD" w14:textId="77777777" w:rsidR="00BC2AD6" w:rsidRPr="003C61DA" w:rsidRDefault="00BC2AD6" w:rsidP="00BC2AD6">
      <w:pPr>
        <w:spacing w:after="0"/>
        <w:ind w:left="1068"/>
        <w:jc w:val="both"/>
        <w:rPr>
          <w:rFonts w:ascii="Times New Roman" w:hAnsi="Times New Roman" w:cs="Times New Roman"/>
          <w:b/>
          <w:lang w:bidi="pl-PL"/>
        </w:rPr>
      </w:pPr>
    </w:p>
    <w:p w14:paraId="71DA5F63" w14:textId="686C0DD4" w:rsidR="00BC2AD6" w:rsidRPr="003C61DA" w:rsidRDefault="00BC2AD6" w:rsidP="00215504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/>
          <w:lang w:bidi="pl-PL"/>
        </w:rPr>
      </w:pPr>
      <w:r w:rsidRPr="003C61DA">
        <w:rPr>
          <w:rFonts w:ascii="Times New Roman" w:hAnsi="Times New Roman" w:cs="Times New Roman"/>
          <w:b/>
        </w:rPr>
        <w:t>R</w:t>
      </w:r>
      <w:r w:rsidR="003C61DA" w:rsidRPr="003C61DA">
        <w:rPr>
          <w:rFonts w:ascii="Times New Roman" w:hAnsi="Times New Roman" w:cs="Times New Roman"/>
          <w:b/>
        </w:rPr>
        <w:t>ozdziale XII pkt. 1 Zapytania ofertowego</w:t>
      </w:r>
      <w:r w:rsidRPr="003C61DA">
        <w:rPr>
          <w:rFonts w:ascii="Times New Roman" w:hAnsi="Times New Roman" w:cs="Times New Roman"/>
          <w:b/>
        </w:rPr>
        <w:t>, który po modyfikacji otrzymuje brzmienie:</w:t>
      </w:r>
    </w:p>
    <w:p w14:paraId="533AD7FF" w14:textId="77777777" w:rsidR="003C61DA" w:rsidRPr="003C61DA" w:rsidRDefault="003C61DA" w:rsidP="003C61DA">
      <w:pPr>
        <w:jc w:val="both"/>
        <w:rPr>
          <w:rFonts w:ascii="Times New Roman" w:hAnsi="Times New Roman" w:cs="Times New Roman"/>
        </w:rPr>
      </w:pPr>
    </w:p>
    <w:p w14:paraId="137D2D47" w14:textId="77777777" w:rsidR="003C61DA" w:rsidRPr="003C61DA" w:rsidRDefault="003C61DA" w:rsidP="003C61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C61DA">
        <w:rPr>
          <w:rFonts w:ascii="Times New Roman" w:hAnsi="Times New Roman" w:cs="Times New Roman"/>
          <w:b/>
        </w:rPr>
        <w:t>Nadawca:</w:t>
      </w:r>
    </w:p>
    <w:p w14:paraId="443EB5E3" w14:textId="77777777" w:rsidR="003C61DA" w:rsidRPr="003C61DA" w:rsidRDefault="003C61DA" w:rsidP="003C61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64"/>
          <w:tab w:val="left" w:pos="403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61DA">
        <w:rPr>
          <w:rFonts w:ascii="Times New Roman" w:hAnsi="Times New Roman" w:cs="Times New Roman"/>
        </w:rPr>
        <w:t>..............................................................</w:t>
      </w:r>
    </w:p>
    <w:p w14:paraId="34D4AF0A" w14:textId="77777777" w:rsidR="003C61DA" w:rsidRPr="003C61DA" w:rsidRDefault="003C61DA" w:rsidP="003C61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64"/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C61DA">
        <w:rPr>
          <w:rFonts w:ascii="Times New Roman" w:hAnsi="Times New Roman" w:cs="Times New Roman"/>
          <w:i/>
        </w:rPr>
        <w:t>Nazwa i adres Wykonawcy (pieczęć).</w:t>
      </w:r>
    </w:p>
    <w:p w14:paraId="5E4BE9D9" w14:textId="77777777" w:rsidR="003C61DA" w:rsidRPr="003C61DA" w:rsidRDefault="003C61DA" w:rsidP="003C61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64"/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61DA">
        <w:rPr>
          <w:rFonts w:ascii="Times New Roman" w:hAnsi="Times New Roman" w:cs="Times New Roman"/>
          <w:b/>
        </w:rPr>
        <w:t>Adresat:</w:t>
      </w:r>
    </w:p>
    <w:p w14:paraId="21571428" w14:textId="77777777" w:rsidR="003C61DA" w:rsidRPr="003C61DA" w:rsidRDefault="003C61DA" w:rsidP="003C61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3C61DA">
        <w:rPr>
          <w:rFonts w:ascii="Times New Roman" w:hAnsi="Times New Roman" w:cs="Times New Roman"/>
          <w:b/>
        </w:rPr>
        <w:t xml:space="preserve">Przedsiębiorstwo Usług Komunalnych Łagów Sp. z o.o. , ul. Rynek 62, 26-025 Łagów </w:t>
      </w:r>
    </w:p>
    <w:p w14:paraId="24AD12B5" w14:textId="77777777" w:rsidR="003C61DA" w:rsidRPr="003C61DA" w:rsidRDefault="003C61DA" w:rsidP="003C61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3C61DA">
        <w:rPr>
          <w:rFonts w:ascii="Times New Roman" w:hAnsi="Times New Roman" w:cs="Times New Roman"/>
          <w:b/>
        </w:rPr>
        <w:t xml:space="preserve">OFERTA NA: </w:t>
      </w:r>
      <w:r w:rsidRPr="003C61DA">
        <w:rPr>
          <w:rFonts w:ascii="Times New Roman" w:hAnsi="Times New Roman" w:cs="Times New Roman"/>
          <w:b/>
        </w:rPr>
        <w:br/>
        <w:t xml:space="preserve">Sukcesywny odbiór i transport ustabilizowanego odwodnionego osadu ściekowego po prasie technologicznej oraz </w:t>
      </w:r>
      <w:proofErr w:type="spellStart"/>
      <w:r w:rsidRPr="003C61DA">
        <w:rPr>
          <w:rFonts w:ascii="Times New Roman" w:hAnsi="Times New Roman" w:cs="Times New Roman"/>
          <w:b/>
        </w:rPr>
        <w:t>skratek</w:t>
      </w:r>
      <w:proofErr w:type="spellEnd"/>
      <w:r w:rsidRPr="003C61DA">
        <w:rPr>
          <w:rFonts w:ascii="Times New Roman" w:hAnsi="Times New Roman" w:cs="Times New Roman"/>
          <w:b/>
        </w:rPr>
        <w:t xml:space="preserve"> i piasku wraz z zagospodarowaniem odpadów z oczyszczalni ścieków w Łagowie</w:t>
      </w:r>
    </w:p>
    <w:p w14:paraId="1EB36ADE" w14:textId="77777777" w:rsidR="003C61DA" w:rsidRPr="003C61DA" w:rsidRDefault="003C61DA" w:rsidP="003C61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rPr>
          <w:rFonts w:ascii="Times New Roman" w:hAnsi="Times New Roman" w:cs="Times New Roman"/>
          <w:b/>
        </w:rPr>
      </w:pPr>
      <w:r w:rsidRPr="003C61DA">
        <w:rPr>
          <w:rFonts w:ascii="Times New Roman" w:hAnsi="Times New Roman" w:cs="Times New Roman"/>
          <w:b/>
        </w:rPr>
        <w:t>NIE OTWIERAĆ PRZED TERMINEM OTWARCIA OFERT</w:t>
      </w:r>
    </w:p>
    <w:p w14:paraId="64179A91" w14:textId="04662AA9" w:rsidR="003C61DA" w:rsidRPr="003C61DA" w:rsidRDefault="003C61DA" w:rsidP="003C61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rPr>
          <w:rFonts w:ascii="Times New Roman" w:hAnsi="Times New Roman" w:cs="Times New Roman"/>
          <w:b/>
        </w:rPr>
      </w:pPr>
      <w:r w:rsidRPr="003C61DA">
        <w:rPr>
          <w:rFonts w:ascii="Times New Roman" w:hAnsi="Times New Roman" w:cs="Times New Roman"/>
          <w:b/>
        </w:rPr>
        <w:tab/>
      </w:r>
      <w:r w:rsidRPr="003C61DA">
        <w:rPr>
          <w:rFonts w:ascii="Times New Roman" w:hAnsi="Times New Roman" w:cs="Times New Roman"/>
          <w:b/>
        </w:rPr>
        <w:tab/>
      </w:r>
      <w:r w:rsidRPr="003C61DA">
        <w:rPr>
          <w:rFonts w:ascii="Times New Roman" w:hAnsi="Times New Roman" w:cs="Times New Roman"/>
          <w:b/>
        </w:rPr>
        <w:tab/>
      </w:r>
      <w:r w:rsidRPr="003C61DA">
        <w:rPr>
          <w:rFonts w:ascii="Times New Roman" w:hAnsi="Times New Roman" w:cs="Times New Roman"/>
          <w:b/>
        </w:rPr>
        <w:tab/>
      </w:r>
      <w:r w:rsidRPr="003C61DA">
        <w:rPr>
          <w:rFonts w:ascii="Times New Roman" w:hAnsi="Times New Roman" w:cs="Times New Roman"/>
          <w:b/>
        </w:rPr>
        <w:tab/>
      </w:r>
      <w:r w:rsidRPr="003C61DA">
        <w:rPr>
          <w:rFonts w:ascii="Times New Roman" w:hAnsi="Times New Roman" w:cs="Times New Roman"/>
          <w:b/>
        </w:rPr>
        <w:tab/>
      </w:r>
      <w:r w:rsidRPr="003C61DA">
        <w:rPr>
          <w:rFonts w:ascii="Times New Roman" w:hAnsi="Times New Roman" w:cs="Times New Roman"/>
          <w:b/>
        </w:rPr>
        <w:tab/>
      </w:r>
      <w:r w:rsidRPr="003C61DA">
        <w:rPr>
          <w:rFonts w:ascii="Times New Roman" w:hAnsi="Times New Roman" w:cs="Times New Roman"/>
          <w:b/>
        </w:rPr>
        <w:tab/>
      </w:r>
      <w:r w:rsidRPr="003C61DA">
        <w:rPr>
          <w:rFonts w:ascii="Times New Roman" w:hAnsi="Times New Roman" w:cs="Times New Roman"/>
          <w:b/>
        </w:rPr>
        <w:tab/>
      </w:r>
      <w:r w:rsidRPr="003C61DA">
        <w:rPr>
          <w:rFonts w:ascii="Times New Roman" w:hAnsi="Times New Roman" w:cs="Times New Roman"/>
          <w:b/>
        </w:rPr>
        <w:t>18</w:t>
      </w:r>
      <w:r w:rsidRPr="003C61DA">
        <w:rPr>
          <w:rFonts w:ascii="Times New Roman" w:hAnsi="Times New Roman" w:cs="Times New Roman"/>
          <w:b/>
        </w:rPr>
        <w:t>.12.2023r. GODZ. 10:15</w:t>
      </w:r>
    </w:p>
    <w:p w14:paraId="36F0AD24" w14:textId="77777777" w:rsidR="00215504" w:rsidRPr="003C61DA" w:rsidRDefault="00215504" w:rsidP="00215504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14:paraId="7DEC9CC4" w14:textId="2CC23C2A" w:rsidR="00BC2AD6" w:rsidRPr="003C61DA" w:rsidRDefault="00BC2AD6" w:rsidP="00BC2AD6">
      <w:pPr>
        <w:spacing w:after="0"/>
        <w:jc w:val="both"/>
        <w:rPr>
          <w:rFonts w:ascii="Times New Roman" w:hAnsi="Times New Roman" w:cs="Times New Roman"/>
        </w:rPr>
      </w:pPr>
      <w:r w:rsidRPr="003C61DA">
        <w:rPr>
          <w:rFonts w:ascii="Times New Roman" w:hAnsi="Times New Roman" w:cs="Times New Roman"/>
          <w:b/>
        </w:rPr>
        <w:t xml:space="preserve">2.      </w:t>
      </w:r>
      <w:r w:rsidR="003C61DA" w:rsidRPr="003C61DA">
        <w:rPr>
          <w:rFonts w:ascii="Times New Roman" w:hAnsi="Times New Roman" w:cs="Times New Roman"/>
          <w:b/>
        </w:rPr>
        <w:t>Rozdziale XIII  pkt. 1 Zapytania ofertowego</w:t>
      </w:r>
      <w:r w:rsidR="00215504" w:rsidRPr="003C61DA">
        <w:rPr>
          <w:rFonts w:ascii="Times New Roman" w:hAnsi="Times New Roman" w:cs="Times New Roman"/>
          <w:b/>
        </w:rPr>
        <w:t xml:space="preserve">, który po </w:t>
      </w:r>
      <w:r w:rsidRPr="003C61DA">
        <w:rPr>
          <w:rFonts w:ascii="Times New Roman" w:hAnsi="Times New Roman" w:cs="Times New Roman"/>
          <w:b/>
        </w:rPr>
        <w:t>modyfikacji otrzymuje brzmienie:</w:t>
      </w:r>
    </w:p>
    <w:p w14:paraId="1A526C3A" w14:textId="1A5BF56E" w:rsidR="003C61DA" w:rsidRPr="003C61DA" w:rsidRDefault="00BC2AD6" w:rsidP="003C61DA">
      <w:pPr>
        <w:jc w:val="both"/>
        <w:rPr>
          <w:rFonts w:ascii="Times New Roman" w:hAnsi="Times New Roman" w:cs="Times New Roman"/>
        </w:rPr>
      </w:pPr>
      <w:r w:rsidRPr="003C61DA">
        <w:rPr>
          <w:rFonts w:ascii="Times New Roman" w:hAnsi="Times New Roman" w:cs="Times New Roman"/>
        </w:rPr>
        <w:t>„</w:t>
      </w:r>
      <w:r w:rsidR="003C61DA" w:rsidRPr="003C61DA">
        <w:rPr>
          <w:rFonts w:ascii="Times New Roman" w:hAnsi="Times New Roman" w:cs="Times New Roman"/>
        </w:rPr>
        <w:t>1. Ofertę należy złożyć w:</w:t>
      </w:r>
      <w:r w:rsidR="003C61DA" w:rsidRPr="003C61DA">
        <w:rPr>
          <w:rFonts w:ascii="Times New Roman" w:hAnsi="Times New Roman" w:cs="Times New Roman"/>
          <w:b/>
        </w:rPr>
        <w:t xml:space="preserve">Przedsiębiorstwie Usług Komunalnych Łagów Sp. z o.o., ul. Rynek 62, </w:t>
      </w:r>
      <w:r w:rsidR="003C61DA" w:rsidRPr="003C61DA">
        <w:rPr>
          <w:rFonts w:ascii="Times New Roman" w:hAnsi="Times New Roman" w:cs="Times New Roman"/>
          <w:b/>
        </w:rPr>
        <w:t xml:space="preserve"> </w:t>
      </w:r>
      <w:r w:rsidR="003C61DA" w:rsidRPr="003C61DA">
        <w:rPr>
          <w:rFonts w:ascii="Times New Roman" w:hAnsi="Times New Roman" w:cs="Times New Roman"/>
          <w:b/>
        </w:rPr>
        <w:t xml:space="preserve"> 26-025 Łagów, pokój nr 16/3 (</w:t>
      </w:r>
      <w:r w:rsidR="003C61DA" w:rsidRPr="003C61DA">
        <w:rPr>
          <w:rFonts w:ascii="Times New Roman" w:hAnsi="Times New Roman" w:cs="Times New Roman"/>
          <w:b/>
        </w:rPr>
        <w:t>piętro I), w terminie do dnia 18</w:t>
      </w:r>
      <w:r w:rsidR="003C61DA" w:rsidRPr="003C61DA">
        <w:rPr>
          <w:rFonts w:ascii="Times New Roman" w:hAnsi="Times New Roman" w:cs="Times New Roman"/>
          <w:b/>
        </w:rPr>
        <w:t>.12.2023r., godz. 10.00.</w:t>
      </w:r>
      <w:r w:rsidR="003C61DA" w:rsidRPr="003C61DA">
        <w:rPr>
          <w:rFonts w:ascii="Times New Roman" w:hAnsi="Times New Roman" w:cs="Times New Roman"/>
        </w:rPr>
        <w:t xml:space="preserve"> Ofertę można składać w poniedziałek, środa, czwartek, piątek w godzinach 7:30 do 15:00 oraz w</w:t>
      </w:r>
      <w:r w:rsidR="003C61DA" w:rsidRPr="003C61DA">
        <w:rPr>
          <w:rFonts w:ascii="Times New Roman" w:hAnsi="Times New Roman" w:cs="Times New Roman"/>
        </w:rPr>
        <w:t>e wtorek w godzinach 7:30-17:30.”</w:t>
      </w:r>
    </w:p>
    <w:p w14:paraId="0C537CEF" w14:textId="7221EB72" w:rsidR="00215504" w:rsidRPr="003C61DA" w:rsidRDefault="00215504" w:rsidP="003C61DA">
      <w:pPr>
        <w:spacing w:after="0"/>
        <w:ind w:left="426"/>
        <w:jc w:val="both"/>
        <w:rPr>
          <w:rFonts w:ascii="Times New Roman" w:hAnsi="Times New Roman" w:cs="Times New Roman"/>
          <w:b/>
          <w:bCs/>
        </w:rPr>
      </w:pPr>
    </w:p>
    <w:p w14:paraId="79EC935E" w14:textId="77777777" w:rsidR="00215504" w:rsidRPr="003C61DA" w:rsidRDefault="00215504" w:rsidP="00215504">
      <w:pPr>
        <w:spacing w:after="0"/>
        <w:ind w:left="567" w:hanging="208"/>
        <w:jc w:val="both"/>
        <w:rPr>
          <w:rFonts w:ascii="Times New Roman" w:hAnsi="Times New Roman" w:cs="Times New Roman"/>
        </w:rPr>
      </w:pPr>
    </w:p>
    <w:p w14:paraId="49039A0B" w14:textId="6E6726AD" w:rsidR="00BC2AD6" w:rsidRPr="003C61DA" w:rsidRDefault="00BC2AD6" w:rsidP="00BC2AD6">
      <w:pPr>
        <w:spacing w:after="0"/>
        <w:jc w:val="both"/>
        <w:rPr>
          <w:rFonts w:ascii="Times New Roman" w:hAnsi="Times New Roman" w:cs="Times New Roman"/>
        </w:rPr>
      </w:pPr>
      <w:r w:rsidRPr="003C61DA">
        <w:rPr>
          <w:rFonts w:ascii="Times New Roman" w:hAnsi="Times New Roman" w:cs="Times New Roman"/>
          <w:b/>
        </w:rPr>
        <w:lastRenderedPageBreak/>
        <w:t xml:space="preserve">3.      </w:t>
      </w:r>
      <w:r w:rsidR="003C61DA" w:rsidRPr="003C61DA">
        <w:rPr>
          <w:rFonts w:ascii="Times New Roman" w:hAnsi="Times New Roman" w:cs="Times New Roman"/>
          <w:b/>
        </w:rPr>
        <w:t>Rozdziale XIII pkt. 1 zapytania ofertowego</w:t>
      </w:r>
      <w:r w:rsidR="00215504" w:rsidRPr="003C61DA">
        <w:rPr>
          <w:rFonts w:ascii="Times New Roman" w:hAnsi="Times New Roman" w:cs="Times New Roman"/>
          <w:b/>
        </w:rPr>
        <w:t>, który po modyfikacji otrzymuje brzmienie:</w:t>
      </w:r>
    </w:p>
    <w:p w14:paraId="6DC2469B" w14:textId="31E0BC89" w:rsidR="003C61DA" w:rsidRPr="003C61DA" w:rsidRDefault="003C61DA" w:rsidP="003C61DA">
      <w:pPr>
        <w:pStyle w:val="Tekstpodstawowy"/>
        <w:shd w:val="clear" w:color="auto" w:fill="FFFFFF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„</w:t>
      </w:r>
      <w:r w:rsidRPr="003C61DA">
        <w:rPr>
          <w:rFonts w:ascii="Times New Roman" w:hAnsi="Times New Roman"/>
          <w:sz w:val="22"/>
          <w:szCs w:val="22"/>
        </w:rPr>
        <w:t xml:space="preserve">3. Otwarcie ofert nastąpi w Przedsiębiorstwie Usług Komunalnych Łagów Sp. z o.o., pokój nr 16/3 (I piętro) w dniu </w:t>
      </w:r>
      <w:r w:rsidRPr="003C61DA">
        <w:rPr>
          <w:rFonts w:ascii="Times New Roman" w:hAnsi="Times New Roman"/>
          <w:sz w:val="22"/>
          <w:szCs w:val="22"/>
        </w:rPr>
        <w:t>18</w:t>
      </w:r>
      <w:r w:rsidRPr="003C61DA">
        <w:rPr>
          <w:rFonts w:ascii="Times New Roman" w:hAnsi="Times New Roman"/>
          <w:sz w:val="22"/>
          <w:szCs w:val="22"/>
        </w:rPr>
        <w:t>.12.2023r.  godz. 10.15</w:t>
      </w:r>
      <w:r>
        <w:rPr>
          <w:rFonts w:ascii="Times New Roman" w:hAnsi="Times New Roman"/>
          <w:sz w:val="22"/>
          <w:szCs w:val="22"/>
        </w:rPr>
        <w:t>”</w:t>
      </w:r>
      <w:r w:rsidRPr="003C61DA">
        <w:rPr>
          <w:rFonts w:ascii="Times New Roman" w:hAnsi="Times New Roman"/>
          <w:sz w:val="22"/>
          <w:szCs w:val="22"/>
        </w:rPr>
        <w:t>.</w:t>
      </w:r>
    </w:p>
    <w:p w14:paraId="6767E0DC" w14:textId="77777777" w:rsidR="004A27E5" w:rsidRPr="003C61DA" w:rsidRDefault="004A27E5" w:rsidP="00BC2AD6">
      <w:pPr>
        <w:spacing w:after="0"/>
        <w:jc w:val="both"/>
        <w:rPr>
          <w:rFonts w:ascii="Times New Roman" w:hAnsi="Times New Roman" w:cs="Times New Roman"/>
          <w:b/>
          <w:lang w:bidi="pl-PL"/>
        </w:rPr>
      </w:pPr>
    </w:p>
    <w:p w14:paraId="606DDE9F" w14:textId="77777777" w:rsidR="00215504" w:rsidRPr="003C61DA" w:rsidRDefault="00215504" w:rsidP="003554D9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</w:rPr>
      </w:pPr>
    </w:p>
    <w:sectPr w:rsidR="00215504" w:rsidRPr="003C61DA" w:rsidSect="002E4F4C">
      <w:headerReference w:type="default" r:id="rId8"/>
      <w:pgSz w:w="11906" w:h="16838"/>
      <w:pgMar w:top="1560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1CFBD" w14:textId="77777777" w:rsidR="009A2CC9" w:rsidRDefault="009A2CC9">
      <w:pPr>
        <w:spacing w:after="0" w:line="240" w:lineRule="auto"/>
      </w:pPr>
      <w:r>
        <w:separator/>
      </w:r>
    </w:p>
  </w:endnote>
  <w:endnote w:type="continuationSeparator" w:id="0">
    <w:p w14:paraId="54E56E4F" w14:textId="77777777" w:rsidR="009A2CC9" w:rsidRDefault="009A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-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30A59" w14:textId="77777777" w:rsidR="009A2CC9" w:rsidRDefault="009A2CC9">
      <w:pPr>
        <w:spacing w:after="0" w:line="240" w:lineRule="auto"/>
      </w:pPr>
      <w:r>
        <w:separator/>
      </w:r>
    </w:p>
  </w:footnote>
  <w:footnote w:type="continuationSeparator" w:id="0">
    <w:p w14:paraId="7B0D0DD5" w14:textId="77777777" w:rsidR="009A2CC9" w:rsidRDefault="009A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F193F" w14:textId="77777777" w:rsidR="00FE44F9" w:rsidRDefault="00FE44F9" w:rsidP="00FE44F9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p w14:paraId="7870BBF4" w14:textId="2C8404EC" w:rsidR="009B753B" w:rsidRPr="00B7554D" w:rsidRDefault="009B753B" w:rsidP="009B753B">
    <w:pPr>
      <w:pStyle w:val="Nagwek"/>
      <w:rPr>
        <w:rFonts w:ascii="Cambria" w:hAnsi="Cambria" w:cs="Arial"/>
        <w:b/>
        <w:bCs/>
        <w:i/>
        <w:iCs/>
        <w:sz w:val="20"/>
      </w:rPr>
    </w:pPr>
    <w:bookmarkStart w:id="6" w:name="_Hlk95806435"/>
    <w:bookmarkEnd w:id="1"/>
    <w:bookmarkEnd w:id="2"/>
    <w:bookmarkEnd w:id="3"/>
    <w:bookmarkEnd w:id="4"/>
    <w:bookmarkEnd w:id="5"/>
    <w:r w:rsidRPr="00C00E34">
      <w:rPr>
        <w:rFonts w:ascii="Cambria" w:hAnsi="Cambria" w:cs="Arial"/>
        <w:sz w:val="20"/>
      </w:rPr>
      <w:t xml:space="preserve">Numer </w:t>
    </w:r>
    <w:r>
      <w:rPr>
        <w:rFonts w:ascii="Cambria" w:hAnsi="Cambria" w:cs="Arial"/>
        <w:sz w:val="20"/>
      </w:rPr>
      <w:t>referencyjny</w:t>
    </w:r>
    <w:r w:rsidRPr="00FA3432">
      <w:rPr>
        <w:rFonts w:ascii="Cambria" w:hAnsi="Cambria" w:cs="Arial"/>
        <w:sz w:val="20"/>
      </w:rPr>
      <w:t xml:space="preserve">: </w:t>
    </w:r>
    <w:r w:rsidR="003C61DA">
      <w:rPr>
        <w:rFonts w:ascii="Cambria" w:hAnsi="Cambria" w:cs="Arial"/>
        <w:b/>
        <w:bCs/>
        <w:sz w:val="20"/>
      </w:rPr>
      <w:t>1/11/2023</w:t>
    </w:r>
  </w:p>
  <w:bookmarkEnd w:id="6"/>
  <w:p w14:paraId="5BAF7961" w14:textId="6F890575" w:rsidR="001D5354" w:rsidRPr="00FE44F9" w:rsidRDefault="001D5354" w:rsidP="00FE44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16A03E0A"/>
    <w:multiLevelType w:val="hybridMultilevel"/>
    <w:tmpl w:val="33BAE62A"/>
    <w:lvl w:ilvl="0" w:tplc="74BA87E2">
      <w:start w:val="1"/>
      <w:numFmt w:val="decimal"/>
      <w:lvlText w:val="%1."/>
      <w:lvlJc w:val="left"/>
      <w:pPr>
        <w:ind w:left="4244" w:hanging="72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04" w:hanging="360"/>
      </w:pPr>
    </w:lvl>
    <w:lvl w:ilvl="2" w:tplc="0415001B">
      <w:start w:val="1"/>
      <w:numFmt w:val="lowerRoman"/>
      <w:lvlText w:val="%3."/>
      <w:lvlJc w:val="right"/>
      <w:pPr>
        <w:ind w:left="5324" w:hanging="180"/>
      </w:pPr>
    </w:lvl>
    <w:lvl w:ilvl="3" w:tplc="0415000F">
      <w:start w:val="1"/>
      <w:numFmt w:val="decimal"/>
      <w:lvlText w:val="%4."/>
      <w:lvlJc w:val="left"/>
      <w:pPr>
        <w:ind w:left="6173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6" w15:restartNumberingAfterBreak="0">
    <w:nsid w:val="1AA01E63"/>
    <w:multiLevelType w:val="hybridMultilevel"/>
    <w:tmpl w:val="FCBED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0ECE"/>
    <w:multiLevelType w:val="hybridMultilevel"/>
    <w:tmpl w:val="68829E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37729F"/>
    <w:multiLevelType w:val="hybridMultilevel"/>
    <w:tmpl w:val="C8A621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8CE5F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040CB"/>
    <w:multiLevelType w:val="hybridMultilevel"/>
    <w:tmpl w:val="EA740B8E"/>
    <w:lvl w:ilvl="0" w:tplc="2FC4DB9C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63890"/>
    <w:multiLevelType w:val="multilevel"/>
    <w:tmpl w:val="D4185416"/>
    <w:lvl w:ilvl="0">
      <w:start w:val="1"/>
      <w:numFmt w:val="decimal"/>
      <w:lvlText w:val="%1."/>
      <w:lvlJc w:val="left"/>
      <w:rPr>
        <w:rFonts w:ascii="Arial Narrow" w:eastAsia="Trebuchet MS" w:hAnsi="Arial Narrow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1B3E48"/>
    <w:multiLevelType w:val="hybridMultilevel"/>
    <w:tmpl w:val="AB321432"/>
    <w:lvl w:ilvl="0" w:tplc="8402D1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6A05AB"/>
    <w:multiLevelType w:val="hybridMultilevel"/>
    <w:tmpl w:val="ED100BD2"/>
    <w:lvl w:ilvl="0" w:tplc="932A4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53BEA"/>
    <w:multiLevelType w:val="hybridMultilevel"/>
    <w:tmpl w:val="FCBED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F4CF6"/>
    <w:multiLevelType w:val="multilevel"/>
    <w:tmpl w:val="EB0EFB26"/>
    <w:lvl w:ilvl="0">
      <w:start w:val="1"/>
      <w:numFmt w:val="decimal"/>
      <w:lvlText w:val="%1."/>
      <w:lvlJc w:val="left"/>
      <w:pPr>
        <w:tabs>
          <w:tab w:val="num" w:pos="-563"/>
        </w:tabs>
        <w:ind w:left="142" w:firstLine="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-563"/>
        </w:tabs>
        <w:ind w:left="877" w:firstLine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-563"/>
        </w:tabs>
        <w:ind w:left="1597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-563"/>
        </w:tabs>
        <w:ind w:left="2317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-563"/>
        </w:tabs>
        <w:ind w:left="3037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-563"/>
        </w:tabs>
        <w:ind w:left="3757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-563"/>
        </w:tabs>
        <w:ind w:left="4477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-563"/>
        </w:tabs>
        <w:ind w:left="5197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-563"/>
        </w:tabs>
        <w:ind w:left="5917" w:firstLine="0"/>
      </w:pPr>
      <w:rPr>
        <w:rFonts w:ascii="Segoe UI Symbol" w:hAnsi="Segoe UI Symbol" w:cs="Segoe UI Symbol" w:hint="default"/>
      </w:rPr>
    </w:lvl>
  </w:abstractNum>
  <w:abstractNum w:abstractNumId="15" w15:restartNumberingAfterBreak="0">
    <w:nsid w:val="636F5553"/>
    <w:multiLevelType w:val="hybridMultilevel"/>
    <w:tmpl w:val="9D0C3FEE"/>
    <w:lvl w:ilvl="0" w:tplc="F9642B96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5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6124"/>
    <w:rsid w:val="00016B6B"/>
    <w:rsid w:val="0003550B"/>
    <w:rsid w:val="000407E8"/>
    <w:rsid w:val="00042B7D"/>
    <w:rsid w:val="0005242F"/>
    <w:rsid w:val="0006195C"/>
    <w:rsid w:val="00066379"/>
    <w:rsid w:val="000858F1"/>
    <w:rsid w:val="00086E94"/>
    <w:rsid w:val="000A35E9"/>
    <w:rsid w:val="000A5473"/>
    <w:rsid w:val="000A6D28"/>
    <w:rsid w:val="000C107C"/>
    <w:rsid w:val="000C39EA"/>
    <w:rsid w:val="000C3CEB"/>
    <w:rsid w:val="000E03F5"/>
    <w:rsid w:val="000F0027"/>
    <w:rsid w:val="000F4FAA"/>
    <w:rsid w:val="00121A09"/>
    <w:rsid w:val="00140E65"/>
    <w:rsid w:val="001674E9"/>
    <w:rsid w:val="00174801"/>
    <w:rsid w:val="0017583A"/>
    <w:rsid w:val="00190334"/>
    <w:rsid w:val="001918FB"/>
    <w:rsid w:val="001C118E"/>
    <w:rsid w:val="001C7DF3"/>
    <w:rsid w:val="001D5354"/>
    <w:rsid w:val="001E7B89"/>
    <w:rsid w:val="001F0E24"/>
    <w:rsid w:val="001F614D"/>
    <w:rsid w:val="00215504"/>
    <w:rsid w:val="002220D7"/>
    <w:rsid w:val="0022550D"/>
    <w:rsid w:val="002258EE"/>
    <w:rsid w:val="0023788A"/>
    <w:rsid w:val="002A5636"/>
    <w:rsid w:val="002C577D"/>
    <w:rsid w:val="002D3896"/>
    <w:rsid w:val="002E4F4C"/>
    <w:rsid w:val="003073CD"/>
    <w:rsid w:val="0031198C"/>
    <w:rsid w:val="0033516E"/>
    <w:rsid w:val="00337BB9"/>
    <w:rsid w:val="00350873"/>
    <w:rsid w:val="003554D9"/>
    <w:rsid w:val="00373515"/>
    <w:rsid w:val="00375CD1"/>
    <w:rsid w:val="003812F2"/>
    <w:rsid w:val="0038673F"/>
    <w:rsid w:val="003933AC"/>
    <w:rsid w:val="003A2B08"/>
    <w:rsid w:val="003B252B"/>
    <w:rsid w:val="003C61DA"/>
    <w:rsid w:val="003D66E2"/>
    <w:rsid w:val="00412272"/>
    <w:rsid w:val="00431A25"/>
    <w:rsid w:val="004329E6"/>
    <w:rsid w:val="00451A4C"/>
    <w:rsid w:val="00466D01"/>
    <w:rsid w:val="00470E09"/>
    <w:rsid w:val="00481643"/>
    <w:rsid w:val="004A0291"/>
    <w:rsid w:val="004A27E5"/>
    <w:rsid w:val="004A5FCF"/>
    <w:rsid w:val="004A6931"/>
    <w:rsid w:val="004C6A00"/>
    <w:rsid w:val="00503D47"/>
    <w:rsid w:val="00515892"/>
    <w:rsid w:val="00520DAE"/>
    <w:rsid w:val="00526FC1"/>
    <w:rsid w:val="00527E8A"/>
    <w:rsid w:val="0053098A"/>
    <w:rsid w:val="0053313F"/>
    <w:rsid w:val="005363C7"/>
    <w:rsid w:val="00540514"/>
    <w:rsid w:val="00544293"/>
    <w:rsid w:val="00546569"/>
    <w:rsid w:val="0057220A"/>
    <w:rsid w:val="00577C01"/>
    <w:rsid w:val="00586FA9"/>
    <w:rsid w:val="00596452"/>
    <w:rsid w:val="00596674"/>
    <w:rsid w:val="005B2CB4"/>
    <w:rsid w:val="005C0ADD"/>
    <w:rsid w:val="005E3479"/>
    <w:rsid w:val="00600F86"/>
    <w:rsid w:val="006027F4"/>
    <w:rsid w:val="006051AA"/>
    <w:rsid w:val="006178ED"/>
    <w:rsid w:val="00622C1D"/>
    <w:rsid w:val="00642504"/>
    <w:rsid w:val="00650738"/>
    <w:rsid w:val="00676239"/>
    <w:rsid w:val="006A3473"/>
    <w:rsid w:val="006A513E"/>
    <w:rsid w:val="006A71B9"/>
    <w:rsid w:val="006C2503"/>
    <w:rsid w:val="006C5621"/>
    <w:rsid w:val="006D43FA"/>
    <w:rsid w:val="006F3106"/>
    <w:rsid w:val="007005E5"/>
    <w:rsid w:val="00702268"/>
    <w:rsid w:val="007056CB"/>
    <w:rsid w:val="00707198"/>
    <w:rsid w:val="007137C9"/>
    <w:rsid w:val="00726845"/>
    <w:rsid w:val="007460DD"/>
    <w:rsid w:val="00746CCC"/>
    <w:rsid w:val="00757E1D"/>
    <w:rsid w:val="00761189"/>
    <w:rsid w:val="007630B9"/>
    <w:rsid w:val="007660F8"/>
    <w:rsid w:val="0077620B"/>
    <w:rsid w:val="00783F3C"/>
    <w:rsid w:val="007A29DB"/>
    <w:rsid w:val="007A3B8E"/>
    <w:rsid w:val="007B0F3F"/>
    <w:rsid w:val="007C1902"/>
    <w:rsid w:val="007D2E56"/>
    <w:rsid w:val="007D3FE0"/>
    <w:rsid w:val="007D5888"/>
    <w:rsid w:val="00845D6D"/>
    <w:rsid w:val="00855020"/>
    <w:rsid w:val="0085612B"/>
    <w:rsid w:val="00857218"/>
    <w:rsid w:val="0089518A"/>
    <w:rsid w:val="008C3221"/>
    <w:rsid w:val="008D4FC5"/>
    <w:rsid w:val="008E4126"/>
    <w:rsid w:val="008E559B"/>
    <w:rsid w:val="00922BA5"/>
    <w:rsid w:val="00923970"/>
    <w:rsid w:val="00927057"/>
    <w:rsid w:val="00941A2E"/>
    <w:rsid w:val="0096219F"/>
    <w:rsid w:val="0097364B"/>
    <w:rsid w:val="00984CF3"/>
    <w:rsid w:val="00996D72"/>
    <w:rsid w:val="009A2CC9"/>
    <w:rsid w:val="009A4E19"/>
    <w:rsid w:val="009B155E"/>
    <w:rsid w:val="009B753B"/>
    <w:rsid w:val="009D2360"/>
    <w:rsid w:val="009D402E"/>
    <w:rsid w:val="009D47A0"/>
    <w:rsid w:val="009D501E"/>
    <w:rsid w:val="009D5A27"/>
    <w:rsid w:val="00A02188"/>
    <w:rsid w:val="00A07E57"/>
    <w:rsid w:val="00A179E7"/>
    <w:rsid w:val="00A31F82"/>
    <w:rsid w:val="00A373C3"/>
    <w:rsid w:val="00A43553"/>
    <w:rsid w:val="00A60E3C"/>
    <w:rsid w:val="00A87022"/>
    <w:rsid w:val="00A87154"/>
    <w:rsid w:val="00AB0E25"/>
    <w:rsid w:val="00AB627F"/>
    <w:rsid w:val="00AB67EF"/>
    <w:rsid w:val="00AC576A"/>
    <w:rsid w:val="00AC5E53"/>
    <w:rsid w:val="00AF6B4B"/>
    <w:rsid w:val="00B06179"/>
    <w:rsid w:val="00B06ACA"/>
    <w:rsid w:val="00B11DFF"/>
    <w:rsid w:val="00B21CBE"/>
    <w:rsid w:val="00B2232B"/>
    <w:rsid w:val="00B2316A"/>
    <w:rsid w:val="00B522DB"/>
    <w:rsid w:val="00B56F63"/>
    <w:rsid w:val="00B64689"/>
    <w:rsid w:val="00B82159"/>
    <w:rsid w:val="00B826C4"/>
    <w:rsid w:val="00B95BAD"/>
    <w:rsid w:val="00BA36D8"/>
    <w:rsid w:val="00BA598E"/>
    <w:rsid w:val="00BC2AD6"/>
    <w:rsid w:val="00BC3428"/>
    <w:rsid w:val="00BE5FBA"/>
    <w:rsid w:val="00C01283"/>
    <w:rsid w:val="00C078A2"/>
    <w:rsid w:val="00C35D00"/>
    <w:rsid w:val="00C42C04"/>
    <w:rsid w:val="00C434AA"/>
    <w:rsid w:val="00C45409"/>
    <w:rsid w:val="00C463E0"/>
    <w:rsid w:val="00C46B5F"/>
    <w:rsid w:val="00C47C97"/>
    <w:rsid w:val="00C658C4"/>
    <w:rsid w:val="00C72BE4"/>
    <w:rsid w:val="00C825AA"/>
    <w:rsid w:val="00C86D4F"/>
    <w:rsid w:val="00C9475F"/>
    <w:rsid w:val="00C97731"/>
    <w:rsid w:val="00CB0AFA"/>
    <w:rsid w:val="00CC6625"/>
    <w:rsid w:val="00CC73AB"/>
    <w:rsid w:val="00CD43AF"/>
    <w:rsid w:val="00CD7D2E"/>
    <w:rsid w:val="00CF6653"/>
    <w:rsid w:val="00D0094C"/>
    <w:rsid w:val="00D11EF2"/>
    <w:rsid w:val="00D20351"/>
    <w:rsid w:val="00D34E70"/>
    <w:rsid w:val="00D51DF2"/>
    <w:rsid w:val="00D61422"/>
    <w:rsid w:val="00D61B3B"/>
    <w:rsid w:val="00D627FE"/>
    <w:rsid w:val="00D868CA"/>
    <w:rsid w:val="00D9704C"/>
    <w:rsid w:val="00DC0E56"/>
    <w:rsid w:val="00DD0972"/>
    <w:rsid w:val="00DE71A4"/>
    <w:rsid w:val="00E36CB3"/>
    <w:rsid w:val="00E41CE5"/>
    <w:rsid w:val="00E53C4C"/>
    <w:rsid w:val="00E61AD5"/>
    <w:rsid w:val="00E6760E"/>
    <w:rsid w:val="00E7738E"/>
    <w:rsid w:val="00EA0C09"/>
    <w:rsid w:val="00EB0CB6"/>
    <w:rsid w:val="00EB1930"/>
    <w:rsid w:val="00EB53F6"/>
    <w:rsid w:val="00EC1AC1"/>
    <w:rsid w:val="00EF07BD"/>
    <w:rsid w:val="00F02522"/>
    <w:rsid w:val="00F034E7"/>
    <w:rsid w:val="00F0732E"/>
    <w:rsid w:val="00F556A5"/>
    <w:rsid w:val="00F76E88"/>
    <w:rsid w:val="00F80C3E"/>
    <w:rsid w:val="00F8775C"/>
    <w:rsid w:val="00F94A88"/>
    <w:rsid w:val="00FB1E06"/>
    <w:rsid w:val="00FC0F4D"/>
    <w:rsid w:val="00FC593B"/>
    <w:rsid w:val="00FD06B9"/>
    <w:rsid w:val="00FE2BBB"/>
    <w:rsid w:val="00FE44F9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E78FD"/>
  <w15:docId w15:val="{E0D05718-CC8B-487E-8808-C7A8C00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650738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522DB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22DB"/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rsid w:val="00A37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373C3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73C3"/>
    <w:rPr>
      <w:rFonts w:ascii="Times New Roman" w:hAnsi="Times New Roman"/>
    </w:r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D5354"/>
    <w:rPr>
      <w:rFonts w:cs="Calibri"/>
      <w:sz w:val="22"/>
      <w:szCs w:val="22"/>
      <w:lang w:eastAsia="ar-SA"/>
    </w:rPr>
  </w:style>
  <w:style w:type="paragraph" w:customStyle="1" w:styleId="ZnakZnak1">
    <w:name w:val="Znak Znak1"/>
    <w:basedOn w:val="Normalny"/>
    <w:rsid w:val="00D20351"/>
    <w:pPr>
      <w:suppressAutoHyphens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B753B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753B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3A48-1DC0-4411-9ADE-15C80F7C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Iwona Szachowicz</cp:lastModifiedBy>
  <cp:revision>4</cp:revision>
  <cp:lastPrinted>2021-01-25T10:27:00Z</cp:lastPrinted>
  <dcterms:created xsi:type="dcterms:W3CDTF">2022-07-26T13:21:00Z</dcterms:created>
  <dcterms:modified xsi:type="dcterms:W3CDTF">2023-12-12T08:35:00Z</dcterms:modified>
</cp:coreProperties>
</file>